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CD" w:rsidRDefault="004429CD" w:rsidP="004429CD">
      <w:pPr>
        <w:ind w:firstLine="708"/>
        <w:contextualSpacing/>
        <w:jc w:val="center"/>
        <w:rPr>
          <w:rFonts w:ascii="Times New Roman" w:hAnsi="Times New Roman" w:cs="Times New Roman"/>
          <w:b/>
          <w:sz w:val="24"/>
          <w:szCs w:val="24"/>
        </w:rPr>
      </w:pPr>
      <w:r w:rsidRPr="007F2D21">
        <w:rPr>
          <w:rFonts w:ascii="Times New Roman" w:hAnsi="Times New Roman" w:cs="Times New Roman"/>
          <w:b/>
          <w:sz w:val="24"/>
          <w:szCs w:val="24"/>
        </w:rPr>
        <w:t xml:space="preserve">Рекомендації щодо правил поведінки відповідальних осіб </w:t>
      </w:r>
      <w:r>
        <w:rPr>
          <w:rFonts w:ascii="Times New Roman" w:hAnsi="Times New Roman" w:cs="Times New Roman"/>
          <w:b/>
          <w:sz w:val="24"/>
          <w:szCs w:val="24"/>
        </w:rPr>
        <w:t>і</w:t>
      </w:r>
      <w:r w:rsidRPr="007F2D21">
        <w:rPr>
          <w:rFonts w:ascii="Times New Roman" w:hAnsi="Times New Roman" w:cs="Times New Roman"/>
          <w:b/>
          <w:sz w:val="24"/>
          <w:szCs w:val="24"/>
        </w:rPr>
        <w:t xml:space="preserve">з </w:t>
      </w:r>
      <w:proofErr w:type="spellStart"/>
      <w:r w:rsidRPr="007F2D21">
        <w:rPr>
          <w:rFonts w:ascii="Times New Roman" w:hAnsi="Times New Roman" w:cs="Times New Roman"/>
          <w:b/>
          <w:sz w:val="24"/>
          <w:szCs w:val="24"/>
        </w:rPr>
        <w:t>маломобільними</w:t>
      </w:r>
      <w:proofErr w:type="spellEnd"/>
      <w:r w:rsidRPr="007F2D21">
        <w:rPr>
          <w:rFonts w:ascii="Times New Roman" w:hAnsi="Times New Roman" w:cs="Times New Roman"/>
          <w:b/>
          <w:sz w:val="24"/>
          <w:szCs w:val="24"/>
        </w:rPr>
        <w:t xml:space="preserve"> групами населення</w:t>
      </w:r>
    </w:p>
    <w:p w:rsidR="004429CD" w:rsidRDefault="004429CD" w:rsidP="00BE7DA1">
      <w:pPr>
        <w:ind w:firstLine="708"/>
        <w:contextualSpacing/>
        <w:jc w:val="both"/>
        <w:rPr>
          <w:rFonts w:ascii="Times New Roman" w:hAnsi="Times New Roman" w:cs="Times New Roman"/>
          <w:sz w:val="24"/>
          <w:szCs w:val="24"/>
        </w:rPr>
      </w:pPr>
    </w:p>
    <w:p w:rsidR="00BE7DA1" w:rsidRPr="001C65A2" w:rsidRDefault="00BE7DA1" w:rsidP="00BE7DA1">
      <w:pPr>
        <w:ind w:firstLine="708"/>
        <w:contextualSpacing/>
        <w:jc w:val="both"/>
        <w:rPr>
          <w:rFonts w:ascii="Times New Roman" w:hAnsi="Times New Roman" w:cs="Times New Roman"/>
          <w:sz w:val="24"/>
          <w:szCs w:val="24"/>
        </w:rPr>
      </w:pPr>
      <w:r w:rsidRPr="001C65A2">
        <w:rPr>
          <w:rFonts w:ascii="Times New Roman" w:hAnsi="Times New Roman" w:cs="Times New Roman"/>
          <w:sz w:val="24"/>
          <w:szCs w:val="24"/>
        </w:rPr>
        <w:t xml:space="preserve">Якщо </w:t>
      </w:r>
      <w:r w:rsidR="00184366">
        <w:rPr>
          <w:rFonts w:ascii="Times New Roman" w:hAnsi="Times New Roman" w:cs="Times New Roman"/>
          <w:sz w:val="24"/>
          <w:szCs w:val="24"/>
        </w:rPr>
        <w:t>до</w:t>
      </w:r>
      <w:r w:rsidRPr="001C65A2">
        <w:rPr>
          <w:rFonts w:ascii="Times New Roman" w:hAnsi="Times New Roman" w:cs="Times New Roman"/>
          <w:sz w:val="24"/>
          <w:szCs w:val="24"/>
        </w:rPr>
        <w:t xml:space="preserve"> суд</w:t>
      </w:r>
      <w:r w:rsidR="00184366">
        <w:rPr>
          <w:rFonts w:ascii="Times New Roman" w:hAnsi="Times New Roman" w:cs="Times New Roman"/>
          <w:sz w:val="24"/>
          <w:szCs w:val="24"/>
        </w:rPr>
        <w:t>у</w:t>
      </w:r>
      <w:r w:rsidRPr="001C65A2">
        <w:rPr>
          <w:rFonts w:ascii="Times New Roman" w:hAnsi="Times New Roman" w:cs="Times New Roman"/>
          <w:sz w:val="24"/>
          <w:szCs w:val="24"/>
        </w:rPr>
        <w:t xml:space="preserve"> звертається особа, що має обмежені фізичні можливості, то потрібно трактувати її в</w:t>
      </w:r>
      <w:r w:rsidR="00184366">
        <w:rPr>
          <w:rFonts w:ascii="Times New Roman" w:hAnsi="Times New Roman" w:cs="Times New Roman"/>
          <w:sz w:val="24"/>
          <w:szCs w:val="24"/>
        </w:rPr>
        <w:t>,</w:t>
      </w:r>
      <w:r w:rsidRPr="001C65A2">
        <w:rPr>
          <w:rFonts w:ascii="Times New Roman" w:hAnsi="Times New Roman" w:cs="Times New Roman"/>
          <w:sz w:val="24"/>
          <w:szCs w:val="24"/>
        </w:rPr>
        <w:t xml:space="preserve"> першу чергу</w:t>
      </w:r>
      <w:r w:rsidR="00184366">
        <w:rPr>
          <w:rFonts w:ascii="Times New Roman" w:hAnsi="Times New Roman" w:cs="Times New Roman"/>
          <w:sz w:val="24"/>
          <w:szCs w:val="24"/>
        </w:rPr>
        <w:t>,</w:t>
      </w:r>
      <w:r w:rsidRPr="001C65A2">
        <w:rPr>
          <w:rFonts w:ascii="Times New Roman" w:hAnsi="Times New Roman" w:cs="Times New Roman"/>
          <w:sz w:val="24"/>
          <w:szCs w:val="24"/>
        </w:rPr>
        <w:t xml:space="preserve"> як відвідувача, який звернувся за послугою, при цьому необхідно розуміти і володіти деякими особливостями у спілкуванні</w:t>
      </w:r>
      <w:r>
        <w:rPr>
          <w:rFonts w:ascii="Times New Roman" w:hAnsi="Times New Roman" w:cs="Times New Roman"/>
          <w:sz w:val="24"/>
          <w:szCs w:val="24"/>
        </w:rPr>
        <w:t xml:space="preserve">, для цього </w:t>
      </w:r>
      <w:r w:rsidRPr="001C65A2">
        <w:rPr>
          <w:rFonts w:ascii="Times New Roman" w:hAnsi="Times New Roman" w:cs="Times New Roman"/>
          <w:sz w:val="24"/>
          <w:szCs w:val="24"/>
        </w:rPr>
        <w:t>відповідальн</w:t>
      </w:r>
      <w:r>
        <w:rPr>
          <w:rFonts w:ascii="Times New Roman" w:hAnsi="Times New Roman" w:cs="Times New Roman"/>
          <w:sz w:val="24"/>
          <w:szCs w:val="24"/>
        </w:rPr>
        <w:t>ий</w:t>
      </w:r>
      <w:r w:rsidRPr="001C65A2">
        <w:rPr>
          <w:rFonts w:ascii="Times New Roman" w:hAnsi="Times New Roman" w:cs="Times New Roman"/>
          <w:sz w:val="24"/>
          <w:szCs w:val="24"/>
        </w:rPr>
        <w:t xml:space="preserve"> працівник суду (визначений внутрішнім наказом суду) повинен бути ознайомлений із принципами та правилами спілкування </w:t>
      </w:r>
      <w:r w:rsidR="00184366">
        <w:rPr>
          <w:rFonts w:ascii="Times New Roman" w:hAnsi="Times New Roman" w:cs="Times New Roman"/>
          <w:sz w:val="24"/>
          <w:szCs w:val="24"/>
        </w:rPr>
        <w:t>із такими відвідувачами суду</w:t>
      </w:r>
      <w:r w:rsidRPr="001C65A2">
        <w:rPr>
          <w:rFonts w:ascii="Times New Roman" w:hAnsi="Times New Roman" w:cs="Times New Roman"/>
          <w:sz w:val="24"/>
          <w:szCs w:val="24"/>
        </w:rPr>
        <w:t xml:space="preserve"> та надати кваліфіковану допомогу у доступі відвідувачів із обмеженими фізичними можливостями до правосуддя.</w:t>
      </w:r>
    </w:p>
    <w:p w:rsidR="00BE7DA1" w:rsidRDefault="00BE7DA1" w:rsidP="00BE7DA1">
      <w:pPr>
        <w:pStyle w:val="a4"/>
        <w:ind w:left="0"/>
        <w:jc w:val="both"/>
        <w:rPr>
          <w:rFonts w:ascii="Times New Roman" w:hAnsi="Times New Roman" w:cs="Times New Roman"/>
          <w:sz w:val="24"/>
          <w:szCs w:val="24"/>
        </w:rPr>
      </w:pPr>
    </w:p>
    <w:p w:rsidR="00BE7DA1" w:rsidRDefault="00BE7DA1" w:rsidP="00BE7DA1">
      <w:pPr>
        <w:pStyle w:val="a4"/>
        <w:ind w:left="0"/>
        <w:jc w:val="center"/>
        <w:rPr>
          <w:rFonts w:ascii="Times New Roman" w:hAnsi="Times New Roman" w:cs="Times New Roman"/>
          <w:b/>
          <w:i/>
          <w:sz w:val="24"/>
          <w:szCs w:val="24"/>
        </w:rPr>
      </w:pPr>
      <w:r w:rsidRPr="00B103A1">
        <w:rPr>
          <w:rFonts w:ascii="Times New Roman" w:hAnsi="Times New Roman" w:cs="Times New Roman"/>
          <w:b/>
          <w:i/>
          <w:sz w:val="24"/>
          <w:szCs w:val="24"/>
        </w:rPr>
        <w:t xml:space="preserve">Загальні положення </w:t>
      </w:r>
      <w:r w:rsidR="00F916D9">
        <w:rPr>
          <w:rFonts w:ascii="Times New Roman" w:hAnsi="Times New Roman" w:cs="Times New Roman"/>
          <w:b/>
          <w:i/>
          <w:sz w:val="24"/>
          <w:szCs w:val="24"/>
        </w:rPr>
        <w:t xml:space="preserve">щодо </w:t>
      </w:r>
      <w:r w:rsidRPr="00B103A1">
        <w:rPr>
          <w:rFonts w:ascii="Times New Roman" w:hAnsi="Times New Roman" w:cs="Times New Roman"/>
          <w:b/>
          <w:i/>
          <w:sz w:val="24"/>
          <w:szCs w:val="24"/>
        </w:rPr>
        <w:t>спілкуванн</w:t>
      </w:r>
      <w:r w:rsidR="00F916D9">
        <w:rPr>
          <w:rFonts w:ascii="Times New Roman" w:hAnsi="Times New Roman" w:cs="Times New Roman"/>
          <w:b/>
          <w:i/>
          <w:sz w:val="24"/>
          <w:szCs w:val="24"/>
        </w:rPr>
        <w:t>я</w:t>
      </w:r>
      <w:r w:rsidRPr="00B103A1">
        <w:rPr>
          <w:rFonts w:ascii="Times New Roman" w:hAnsi="Times New Roman" w:cs="Times New Roman"/>
          <w:b/>
          <w:i/>
          <w:sz w:val="24"/>
          <w:szCs w:val="24"/>
        </w:rPr>
        <w:t xml:space="preserve"> та взаємодії </w:t>
      </w:r>
      <w:r w:rsidR="00F916D9">
        <w:rPr>
          <w:rFonts w:ascii="Times New Roman" w:hAnsi="Times New Roman" w:cs="Times New Roman"/>
          <w:b/>
          <w:i/>
          <w:sz w:val="24"/>
          <w:szCs w:val="24"/>
        </w:rPr>
        <w:t>і</w:t>
      </w:r>
      <w:r w:rsidRPr="00B103A1">
        <w:rPr>
          <w:rFonts w:ascii="Times New Roman" w:hAnsi="Times New Roman" w:cs="Times New Roman"/>
          <w:b/>
          <w:i/>
          <w:sz w:val="24"/>
          <w:szCs w:val="24"/>
        </w:rPr>
        <w:t>з людиною з інвалідністю</w:t>
      </w:r>
    </w:p>
    <w:p w:rsidR="00BE7DA1" w:rsidRPr="00B103A1" w:rsidRDefault="00BE7DA1" w:rsidP="00BE7DA1">
      <w:pPr>
        <w:pStyle w:val="a4"/>
        <w:ind w:left="0"/>
        <w:jc w:val="center"/>
        <w:rPr>
          <w:rFonts w:ascii="Times New Roman" w:hAnsi="Times New Roman" w:cs="Times New Roman"/>
          <w:b/>
          <w:i/>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2301B1">
        <w:rPr>
          <w:rFonts w:ascii="Times New Roman" w:hAnsi="Times New Roman" w:cs="Times New Roman"/>
          <w:sz w:val="24"/>
          <w:szCs w:val="24"/>
        </w:rPr>
        <w:t>Не робіть висновків, що особа з інвалідністю потребує допомоги, тому що вона має інвалідність. Те, що Вам може здатись «боротьбою» чи подоланням перешкод, для когось може бути гарно скерованим звичайним процесом - у власному темпі та власним шлях</w:t>
      </w:r>
      <w:r w:rsidR="00F916D9">
        <w:rPr>
          <w:rFonts w:ascii="Times New Roman" w:hAnsi="Times New Roman" w:cs="Times New Roman"/>
          <w:sz w:val="24"/>
          <w:szCs w:val="24"/>
        </w:rPr>
        <w:t xml:space="preserve">ом. Завжди спочатку спитайте, і, </w:t>
      </w:r>
      <w:r w:rsidRPr="002301B1">
        <w:rPr>
          <w:rFonts w:ascii="Times New Roman" w:hAnsi="Times New Roman" w:cs="Times New Roman"/>
          <w:sz w:val="24"/>
          <w:szCs w:val="24"/>
        </w:rPr>
        <w:t xml:space="preserve">якщо особа </w:t>
      </w:r>
      <w:r>
        <w:rPr>
          <w:rFonts w:ascii="Times New Roman" w:hAnsi="Times New Roman" w:cs="Times New Roman"/>
          <w:sz w:val="24"/>
          <w:szCs w:val="24"/>
        </w:rPr>
        <w:t xml:space="preserve">з інвалідністю каже Вам, що </w:t>
      </w:r>
      <w:r w:rsidRPr="002301B1">
        <w:rPr>
          <w:rFonts w:ascii="Times New Roman" w:hAnsi="Times New Roman" w:cs="Times New Roman"/>
          <w:sz w:val="24"/>
          <w:szCs w:val="24"/>
        </w:rPr>
        <w:t>вона не потребує Вашої допомоги, просто прийміть цю відповідь. Не нав'язуйте свою допомогу й не ображайтесь, якщо від Вашої пропозиції відмовляться.</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2301B1">
        <w:rPr>
          <w:rFonts w:ascii="Times New Roman" w:hAnsi="Times New Roman" w:cs="Times New Roman"/>
          <w:sz w:val="24"/>
          <w:szCs w:val="24"/>
        </w:rPr>
        <w:t>Коли Ви представляєтесь, намагайтесь потиснути руку, навіть якщо рухи руками у людини з інвалідністю обмежені, чи якщо вона має протез.</w:t>
      </w:r>
    </w:p>
    <w:p w:rsidR="00BE7DA1" w:rsidRPr="003C28B7" w:rsidRDefault="00BE7DA1" w:rsidP="00BE7DA1">
      <w:pPr>
        <w:pStyle w:val="a4"/>
        <w:numPr>
          <w:ilvl w:val="0"/>
          <w:numId w:val="1"/>
        </w:numPr>
        <w:ind w:left="0" w:firstLine="360"/>
        <w:jc w:val="both"/>
        <w:rPr>
          <w:rFonts w:ascii="Times New Roman" w:hAnsi="Times New Roman" w:cs="Times New Roman"/>
          <w:color w:val="000000" w:themeColor="text1"/>
          <w:sz w:val="24"/>
          <w:szCs w:val="24"/>
        </w:rPr>
      </w:pPr>
      <w:r w:rsidRPr="003C28B7">
        <w:rPr>
          <w:rFonts w:ascii="Times New Roman" w:eastAsia="Times New Roman" w:hAnsi="Times New Roman" w:cs="Times New Roman"/>
          <w:color w:val="000000" w:themeColor="text1"/>
          <w:sz w:val="24"/>
          <w:szCs w:val="24"/>
          <w:lang w:eastAsia="uk-UA"/>
        </w:rPr>
        <w:t xml:space="preserve">Під час розмови з </w:t>
      </w:r>
      <w:r>
        <w:rPr>
          <w:rFonts w:ascii="Times New Roman" w:eastAsia="Times New Roman" w:hAnsi="Times New Roman" w:cs="Times New Roman"/>
          <w:color w:val="000000" w:themeColor="text1"/>
          <w:sz w:val="24"/>
          <w:szCs w:val="24"/>
          <w:lang w:eastAsia="uk-UA"/>
        </w:rPr>
        <w:t xml:space="preserve">особою з </w:t>
      </w:r>
      <w:r w:rsidRPr="003C28B7">
        <w:rPr>
          <w:rFonts w:ascii="Times New Roman" w:eastAsia="Times New Roman" w:hAnsi="Times New Roman" w:cs="Times New Roman"/>
          <w:color w:val="000000" w:themeColor="text1"/>
          <w:sz w:val="24"/>
          <w:szCs w:val="24"/>
          <w:lang w:eastAsia="uk-UA"/>
        </w:rPr>
        <w:t>інвалід</w:t>
      </w:r>
      <w:r>
        <w:rPr>
          <w:rFonts w:ascii="Times New Roman" w:eastAsia="Times New Roman" w:hAnsi="Times New Roman" w:cs="Times New Roman"/>
          <w:color w:val="000000" w:themeColor="text1"/>
          <w:sz w:val="24"/>
          <w:szCs w:val="24"/>
          <w:lang w:eastAsia="uk-UA"/>
        </w:rPr>
        <w:t>ністю</w:t>
      </w:r>
      <w:r w:rsidRPr="003C28B7">
        <w:rPr>
          <w:rFonts w:ascii="Times New Roman" w:eastAsia="Times New Roman" w:hAnsi="Times New Roman" w:cs="Times New Roman"/>
          <w:color w:val="000000" w:themeColor="text1"/>
          <w:sz w:val="24"/>
          <w:szCs w:val="24"/>
          <w:lang w:eastAsia="uk-UA"/>
        </w:rPr>
        <w:t xml:space="preserve"> звертайтеся безпосередньо до н</w:t>
      </w:r>
      <w:r>
        <w:rPr>
          <w:rFonts w:ascii="Times New Roman" w:eastAsia="Times New Roman" w:hAnsi="Times New Roman" w:cs="Times New Roman"/>
          <w:color w:val="000000" w:themeColor="text1"/>
          <w:sz w:val="24"/>
          <w:szCs w:val="24"/>
          <w:lang w:eastAsia="uk-UA"/>
        </w:rPr>
        <w:t>еї</w:t>
      </w:r>
      <w:r w:rsidRPr="003C28B7">
        <w:rPr>
          <w:rFonts w:ascii="Times New Roman" w:eastAsia="Times New Roman" w:hAnsi="Times New Roman" w:cs="Times New Roman"/>
          <w:color w:val="000000" w:themeColor="text1"/>
          <w:sz w:val="24"/>
          <w:szCs w:val="24"/>
          <w:lang w:eastAsia="uk-UA"/>
        </w:rPr>
        <w:t xml:space="preserve">, а не до супроводжуючого. Це дуже важко для </w:t>
      </w:r>
      <w:r>
        <w:rPr>
          <w:rFonts w:ascii="Times New Roman" w:eastAsia="Times New Roman" w:hAnsi="Times New Roman" w:cs="Times New Roman"/>
          <w:color w:val="000000" w:themeColor="text1"/>
          <w:sz w:val="24"/>
          <w:szCs w:val="24"/>
          <w:lang w:eastAsia="uk-UA"/>
        </w:rPr>
        <w:t>такої особи</w:t>
      </w:r>
      <w:r w:rsidRPr="003C28B7">
        <w:rPr>
          <w:rFonts w:ascii="Times New Roman" w:eastAsia="Times New Roman" w:hAnsi="Times New Roman" w:cs="Times New Roman"/>
          <w:color w:val="000000" w:themeColor="text1"/>
          <w:sz w:val="24"/>
          <w:szCs w:val="24"/>
          <w:lang w:eastAsia="uk-UA"/>
        </w:rPr>
        <w:t>, коли люди говорять не з н</w:t>
      </w:r>
      <w:r>
        <w:rPr>
          <w:rFonts w:ascii="Times New Roman" w:eastAsia="Times New Roman" w:hAnsi="Times New Roman" w:cs="Times New Roman"/>
          <w:color w:val="000000" w:themeColor="text1"/>
          <w:sz w:val="24"/>
          <w:szCs w:val="24"/>
          <w:lang w:eastAsia="uk-UA"/>
        </w:rPr>
        <w:t>ею</w:t>
      </w:r>
      <w:r w:rsidRPr="003C28B7">
        <w:rPr>
          <w:rFonts w:ascii="Times New Roman" w:eastAsia="Times New Roman" w:hAnsi="Times New Roman" w:cs="Times New Roman"/>
          <w:color w:val="000000" w:themeColor="text1"/>
          <w:sz w:val="24"/>
          <w:szCs w:val="24"/>
          <w:lang w:eastAsia="uk-UA"/>
        </w:rPr>
        <w:t xml:space="preserve">, а з </w:t>
      </w:r>
      <w:r>
        <w:rPr>
          <w:rFonts w:ascii="Times New Roman" w:eastAsia="Times New Roman" w:hAnsi="Times New Roman" w:cs="Times New Roman"/>
          <w:color w:val="000000" w:themeColor="text1"/>
          <w:sz w:val="24"/>
          <w:szCs w:val="24"/>
          <w:lang w:eastAsia="uk-UA"/>
        </w:rPr>
        <w:t>її</w:t>
      </w:r>
      <w:r w:rsidRPr="003C28B7">
        <w:rPr>
          <w:rFonts w:ascii="Times New Roman" w:eastAsia="Times New Roman" w:hAnsi="Times New Roman" w:cs="Times New Roman"/>
          <w:color w:val="000000" w:themeColor="text1"/>
          <w:sz w:val="24"/>
          <w:szCs w:val="24"/>
          <w:lang w:eastAsia="uk-UA"/>
        </w:rPr>
        <w:t xml:space="preserve"> помічником або перекладачем</w:t>
      </w:r>
      <w:r w:rsidRPr="003C28B7">
        <w:rPr>
          <w:rFonts w:ascii="Times New Roman" w:hAnsi="Times New Roman" w:cs="Times New Roman"/>
          <w:color w:val="000000" w:themeColor="text1"/>
          <w:sz w:val="24"/>
          <w:szCs w:val="24"/>
        </w:rPr>
        <w:t>.</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2301B1">
        <w:rPr>
          <w:rFonts w:ascii="Times New Roman" w:hAnsi="Times New Roman" w:cs="Times New Roman"/>
          <w:sz w:val="24"/>
          <w:szCs w:val="24"/>
        </w:rPr>
        <w:t>Ніколи не торкайтесь людини з інвалідністю чи їх допоміжних засобів пересування без їх дозволу. Це неввічливо, а та</w:t>
      </w:r>
      <w:r>
        <w:rPr>
          <w:rFonts w:ascii="Times New Roman" w:hAnsi="Times New Roman" w:cs="Times New Roman"/>
          <w:sz w:val="24"/>
          <w:szCs w:val="24"/>
        </w:rPr>
        <w:t>кож може вплинути на їх баланс.</w:t>
      </w:r>
    </w:p>
    <w:p w:rsidR="00BE7DA1" w:rsidRDefault="00BE7DA1" w:rsidP="00BE7DA1">
      <w:pPr>
        <w:pStyle w:val="a4"/>
        <w:numPr>
          <w:ilvl w:val="0"/>
          <w:numId w:val="1"/>
        </w:numPr>
        <w:tabs>
          <w:tab w:val="left" w:pos="709"/>
        </w:tabs>
        <w:ind w:left="0" w:firstLine="360"/>
        <w:jc w:val="both"/>
        <w:rPr>
          <w:rFonts w:ascii="Times New Roman" w:hAnsi="Times New Roman" w:cs="Times New Roman"/>
          <w:sz w:val="24"/>
          <w:szCs w:val="24"/>
        </w:rPr>
      </w:pPr>
      <w:r w:rsidRPr="002301B1">
        <w:rPr>
          <w:rFonts w:ascii="Times New Roman" w:hAnsi="Times New Roman" w:cs="Times New Roman"/>
          <w:sz w:val="24"/>
          <w:szCs w:val="24"/>
        </w:rPr>
        <w:t>Запропонуйте допомогу, але почекайте, поки вона буде прийнята, і надайте цю допомогу у той сп</w:t>
      </w:r>
      <w:r>
        <w:rPr>
          <w:rFonts w:ascii="Times New Roman" w:hAnsi="Times New Roman" w:cs="Times New Roman"/>
          <w:sz w:val="24"/>
          <w:szCs w:val="24"/>
        </w:rPr>
        <w:t>осіб, у який Вас просить особа.</w:t>
      </w:r>
    </w:p>
    <w:p w:rsidR="00BE7DA1" w:rsidRPr="003C28B7" w:rsidRDefault="00BE7DA1" w:rsidP="00BE7DA1">
      <w:pPr>
        <w:pStyle w:val="a4"/>
        <w:numPr>
          <w:ilvl w:val="0"/>
          <w:numId w:val="1"/>
        </w:numPr>
        <w:ind w:left="0" w:firstLine="360"/>
        <w:jc w:val="both"/>
        <w:rPr>
          <w:rFonts w:ascii="Times New Roman" w:hAnsi="Times New Roman" w:cs="Times New Roman"/>
          <w:sz w:val="24"/>
          <w:szCs w:val="24"/>
        </w:rPr>
      </w:pPr>
      <w:r w:rsidRPr="003C28B7">
        <w:rPr>
          <w:rFonts w:ascii="Times New Roman" w:hAnsi="Times New Roman" w:cs="Times New Roman"/>
          <w:sz w:val="24"/>
          <w:szCs w:val="24"/>
        </w:rPr>
        <w:t>Не робіть висновків на основі спостережень: пам’ятайте, щ</w:t>
      </w:r>
      <w:r w:rsidR="00F916D9">
        <w:rPr>
          <w:rFonts w:ascii="Times New Roman" w:hAnsi="Times New Roman" w:cs="Times New Roman"/>
          <w:sz w:val="24"/>
          <w:szCs w:val="24"/>
        </w:rPr>
        <w:t>о будь-хто може мати приховані «порушення»</w:t>
      </w:r>
      <w:r w:rsidRPr="003C28B7">
        <w:rPr>
          <w:rFonts w:ascii="Times New Roman" w:hAnsi="Times New Roman" w:cs="Times New Roman"/>
          <w:sz w:val="24"/>
          <w:szCs w:val="24"/>
        </w:rPr>
        <w:t xml:space="preserve"> – наприклад, діабет.</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B103A1">
        <w:rPr>
          <w:rFonts w:ascii="Times New Roman" w:hAnsi="Times New Roman" w:cs="Times New Roman"/>
          <w:sz w:val="24"/>
          <w:szCs w:val="24"/>
        </w:rPr>
        <w:t>Якщо Ви не впевнені у тому, що саме Вам потрібно робити – спитайте.</w:t>
      </w:r>
    </w:p>
    <w:p w:rsidR="00BE7DA1" w:rsidRPr="00B103A1" w:rsidRDefault="00BE7DA1" w:rsidP="00BE7DA1">
      <w:pPr>
        <w:pStyle w:val="a4"/>
        <w:ind w:left="360"/>
        <w:jc w:val="both"/>
        <w:rPr>
          <w:rFonts w:ascii="Times New Roman" w:hAnsi="Times New Roman" w:cs="Times New Roman"/>
          <w:sz w:val="24"/>
          <w:szCs w:val="24"/>
        </w:rPr>
      </w:pPr>
    </w:p>
    <w:p w:rsidR="00BE7DA1" w:rsidRDefault="00BE7DA1" w:rsidP="00BE7DA1">
      <w:pPr>
        <w:pStyle w:val="a4"/>
        <w:ind w:left="360" w:hanging="360"/>
        <w:jc w:val="center"/>
        <w:rPr>
          <w:rFonts w:ascii="Times New Roman" w:hAnsi="Times New Roman" w:cs="Times New Roman"/>
          <w:b/>
          <w:i/>
          <w:sz w:val="24"/>
          <w:szCs w:val="24"/>
        </w:rPr>
      </w:pPr>
      <w:r w:rsidRPr="00B103A1">
        <w:rPr>
          <w:rFonts w:ascii="Times New Roman" w:hAnsi="Times New Roman" w:cs="Times New Roman"/>
          <w:b/>
          <w:i/>
          <w:sz w:val="24"/>
          <w:szCs w:val="24"/>
        </w:rPr>
        <w:t>Правила спілкування та взаємо</w:t>
      </w:r>
      <w:r w:rsidR="00F916D9">
        <w:rPr>
          <w:rFonts w:ascii="Times New Roman" w:hAnsi="Times New Roman" w:cs="Times New Roman"/>
          <w:b/>
          <w:i/>
          <w:sz w:val="24"/>
          <w:szCs w:val="24"/>
        </w:rPr>
        <w:t>дії з людиною із порушенням зору</w:t>
      </w:r>
      <w:r w:rsidRPr="00B103A1">
        <w:rPr>
          <w:rFonts w:ascii="Times New Roman" w:hAnsi="Times New Roman" w:cs="Times New Roman"/>
          <w:b/>
          <w:i/>
          <w:sz w:val="24"/>
          <w:szCs w:val="24"/>
        </w:rPr>
        <w:t xml:space="preserve"> або незрячою людиною</w:t>
      </w:r>
    </w:p>
    <w:p w:rsidR="00BE7DA1" w:rsidRDefault="00BE7DA1" w:rsidP="00BE7DA1">
      <w:pPr>
        <w:pStyle w:val="a4"/>
        <w:ind w:left="360" w:hanging="360"/>
        <w:jc w:val="center"/>
        <w:rPr>
          <w:rFonts w:ascii="Times New Roman" w:hAnsi="Times New Roman" w:cs="Times New Roman"/>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3F6E4E">
        <w:rPr>
          <w:rFonts w:ascii="Times New Roman" w:hAnsi="Times New Roman" w:cs="Times New Roman"/>
          <w:sz w:val="24"/>
          <w:szCs w:val="24"/>
        </w:rPr>
        <w:t xml:space="preserve">Скажіть людині </w:t>
      </w:r>
      <w:r w:rsidR="00F916D9">
        <w:rPr>
          <w:rFonts w:ascii="Times New Roman" w:hAnsi="Times New Roman" w:cs="Times New Roman"/>
          <w:sz w:val="24"/>
          <w:szCs w:val="24"/>
        </w:rPr>
        <w:t>і</w:t>
      </w:r>
      <w:r w:rsidRPr="003F6E4E">
        <w:rPr>
          <w:rFonts w:ascii="Times New Roman" w:hAnsi="Times New Roman" w:cs="Times New Roman"/>
          <w:sz w:val="24"/>
          <w:szCs w:val="24"/>
        </w:rPr>
        <w:t>з порушення</w:t>
      </w:r>
      <w:r w:rsidR="00F916D9">
        <w:rPr>
          <w:rFonts w:ascii="Times New Roman" w:hAnsi="Times New Roman" w:cs="Times New Roman"/>
          <w:sz w:val="24"/>
          <w:szCs w:val="24"/>
        </w:rPr>
        <w:t>м зору</w:t>
      </w:r>
      <w:r w:rsidRPr="003F6E4E">
        <w:rPr>
          <w:rFonts w:ascii="Times New Roman" w:hAnsi="Times New Roman" w:cs="Times New Roman"/>
          <w:sz w:val="24"/>
          <w:szCs w:val="24"/>
        </w:rPr>
        <w:t xml:space="preserve"> хто Ви, відрекомендуйте інших присутніх осіб і розкажіть, де вони знаходяться.</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3F6E4E">
        <w:rPr>
          <w:rFonts w:ascii="Times New Roman" w:hAnsi="Times New Roman" w:cs="Times New Roman"/>
          <w:sz w:val="24"/>
          <w:szCs w:val="24"/>
        </w:rPr>
        <w:t>Запитайте людину, чи вона потребує Вашого супроводу.</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A31942">
        <w:rPr>
          <w:rFonts w:ascii="Times New Roman" w:hAnsi="Times New Roman" w:cs="Times New Roman"/>
          <w:sz w:val="24"/>
          <w:szCs w:val="24"/>
        </w:rPr>
        <w:t xml:space="preserve">Якщо Ви супроводжуєте людину </w:t>
      </w:r>
      <w:r w:rsidR="00F916D9">
        <w:rPr>
          <w:rFonts w:ascii="Times New Roman" w:hAnsi="Times New Roman" w:cs="Times New Roman"/>
          <w:sz w:val="24"/>
          <w:szCs w:val="24"/>
        </w:rPr>
        <w:t>і</w:t>
      </w:r>
      <w:r w:rsidRPr="00A31942">
        <w:rPr>
          <w:rFonts w:ascii="Times New Roman" w:hAnsi="Times New Roman" w:cs="Times New Roman"/>
          <w:sz w:val="24"/>
          <w:szCs w:val="24"/>
        </w:rPr>
        <w:t xml:space="preserve">з порушенням зору чи таку, що не бачить, </w:t>
      </w:r>
      <w:r>
        <w:rPr>
          <w:rFonts w:ascii="Times New Roman" w:hAnsi="Times New Roman" w:cs="Times New Roman"/>
          <w:sz w:val="24"/>
          <w:szCs w:val="24"/>
        </w:rPr>
        <w:t>н</w:t>
      </w:r>
      <w:r w:rsidRPr="00A31942">
        <w:rPr>
          <w:rFonts w:ascii="Times New Roman" w:hAnsi="Times New Roman" w:cs="Times New Roman"/>
          <w:sz w:val="24"/>
          <w:szCs w:val="24"/>
        </w:rPr>
        <w:t xml:space="preserve">е хапайте </w:t>
      </w:r>
      <w:r>
        <w:rPr>
          <w:rFonts w:ascii="Times New Roman" w:hAnsi="Times New Roman" w:cs="Times New Roman"/>
          <w:sz w:val="24"/>
          <w:szCs w:val="24"/>
        </w:rPr>
        <w:t>її</w:t>
      </w:r>
      <w:r w:rsidRPr="00A31942">
        <w:rPr>
          <w:rFonts w:ascii="Times New Roman" w:hAnsi="Times New Roman" w:cs="Times New Roman"/>
          <w:sz w:val="24"/>
          <w:szCs w:val="24"/>
        </w:rPr>
        <w:t>, щоб супроводжувати Ви маєте дозволити їй взяти Вас за лікоть та йти поруч</w:t>
      </w:r>
      <w:r>
        <w:rPr>
          <w:rFonts w:ascii="Times New Roman" w:hAnsi="Times New Roman" w:cs="Times New Roman"/>
          <w:sz w:val="24"/>
          <w:szCs w:val="24"/>
        </w:rPr>
        <w:t>,</w:t>
      </w:r>
      <w:r w:rsidRPr="00A31942">
        <w:rPr>
          <w:rFonts w:ascii="Times New Roman" w:hAnsi="Times New Roman" w:cs="Times New Roman"/>
          <w:sz w:val="24"/>
          <w:szCs w:val="24"/>
        </w:rPr>
        <w:t xml:space="preserve"> </w:t>
      </w:r>
      <w:r w:rsidR="00F916D9">
        <w:rPr>
          <w:rFonts w:ascii="Times New Roman" w:hAnsi="Times New Roman" w:cs="Times New Roman"/>
          <w:sz w:val="24"/>
          <w:szCs w:val="24"/>
        </w:rPr>
        <w:t>за</w:t>
      </w:r>
      <w:r w:rsidRPr="00A31942">
        <w:rPr>
          <w:rFonts w:ascii="Times New Roman" w:hAnsi="Times New Roman" w:cs="Times New Roman"/>
          <w:sz w:val="24"/>
          <w:szCs w:val="24"/>
        </w:rPr>
        <w:t>питайте, чи хоче вона бути попередженою про сходи, двері та інші перешкоди</w:t>
      </w:r>
      <w:r>
        <w:rPr>
          <w:rFonts w:ascii="Times New Roman" w:hAnsi="Times New Roman" w:cs="Times New Roman"/>
          <w:sz w:val="24"/>
          <w:szCs w:val="24"/>
        </w:rPr>
        <w:t>, якщо так, то з</w:t>
      </w:r>
      <w:r w:rsidRPr="00A31942">
        <w:rPr>
          <w:rFonts w:ascii="Times New Roman" w:hAnsi="Times New Roman" w:cs="Times New Roman"/>
          <w:sz w:val="24"/>
          <w:szCs w:val="24"/>
        </w:rPr>
        <w:t>авжди коментуйте шлях і марш</w:t>
      </w:r>
      <w:r w:rsidR="00F916D9">
        <w:rPr>
          <w:rFonts w:ascii="Times New Roman" w:hAnsi="Times New Roman" w:cs="Times New Roman"/>
          <w:sz w:val="24"/>
          <w:szCs w:val="24"/>
        </w:rPr>
        <w:t>рут, яким Ви йдете. Наприклад, «</w:t>
      </w:r>
      <w:r w:rsidRPr="00A31942">
        <w:rPr>
          <w:rFonts w:ascii="Times New Roman" w:hAnsi="Times New Roman" w:cs="Times New Roman"/>
          <w:sz w:val="24"/>
          <w:szCs w:val="24"/>
        </w:rPr>
        <w:t>За декіл</w:t>
      </w:r>
      <w:r w:rsidR="00F916D9">
        <w:rPr>
          <w:rFonts w:ascii="Times New Roman" w:hAnsi="Times New Roman" w:cs="Times New Roman"/>
          <w:sz w:val="24"/>
          <w:szCs w:val="24"/>
        </w:rPr>
        <w:t>ька кроків ми повернемо ліворуч» чи «</w:t>
      </w:r>
      <w:r w:rsidRPr="00A31942">
        <w:rPr>
          <w:rFonts w:ascii="Times New Roman" w:hAnsi="Times New Roman" w:cs="Times New Roman"/>
          <w:sz w:val="24"/>
          <w:szCs w:val="24"/>
        </w:rPr>
        <w:t xml:space="preserve">Ми підходимо </w:t>
      </w:r>
      <w:r w:rsidR="00F916D9">
        <w:rPr>
          <w:rFonts w:ascii="Times New Roman" w:hAnsi="Times New Roman" w:cs="Times New Roman"/>
          <w:sz w:val="24"/>
          <w:szCs w:val="24"/>
        </w:rPr>
        <w:t>до сходів»</w:t>
      </w:r>
      <w:r w:rsidRPr="00A31942">
        <w:rPr>
          <w:rFonts w:ascii="Times New Roman" w:hAnsi="Times New Roman" w:cs="Times New Roman"/>
          <w:sz w:val="24"/>
          <w:szCs w:val="24"/>
        </w:rPr>
        <w:t>. Коли Ви досягли необхідного місця, повідомте людину, де вона знаходиться.</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100F61">
        <w:rPr>
          <w:rFonts w:ascii="Times New Roman" w:hAnsi="Times New Roman" w:cs="Times New Roman"/>
          <w:sz w:val="24"/>
          <w:szCs w:val="24"/>
        </w:rPr>
        <w:t>Чітко скажіть, де знаходиться її місце, або покладіть її руку на спинку її місця чи на підлокітник.</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100F61">
        <w:rPr>
          <w:rFonts w:ascii="Times New Roman" w:hAnsi="Times New Roman" w:cs="Times New Roman"/>
          <w:sz w:val="24"/>
          <w:szCs w:val="24"/>
        </w:rPr>
        <w:t>Завжди кажіть людині, коли Ви відходите назад чи йдете від неї.</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100F61">
        <w:rPr>
          <w:rFonts w:ascii="Times New Roman" w:hAnsi="Times New Roman" w:cs="Times New Roman"/>
          <w:sz w:val="24"/>
          <w:szCs w:val="24"/>
        </w:rPr>
        <w:lastRenderedPageBreak/>
        <w:t>Якщо людина з інвалідністю має супроводжуючого чи собаку-поводиря, вона може йти поруч з Вами, але не тримаючись за Вас. Собаки-поводирі дуже гарно натреновані, тому Ви не маєте торкатись до них, пестити, годувати, відволікати собаку – бо вона працює.</w:t>
      </w:r>
    </w:p>
    <w:p w:rsidR="00BE7DA1" w:rsidRPr="00100F61" w:rsidRDefault="00BE7DA1" w:rsidP="00BE7DA1">
      <w:pPr>
        <w:pStyle w:val="a4"/>
        <w:numPr>
          <w:ilvl w:val="0"/>
          <w:numId w:val="1"/>
        </w:numPr>
        <w:ind w:left="0" w:firstLine="360"/>
        <w:jc w:val="both"/>
        <w:rPr>
          <w:rFonts w:ascii="Times New Roman" w:hAnsi="Times New Roman" w:cs="Times New Roman"/>
          <w:sz w:val="24"/>
          <w:szCs w:val="24"/>
        </w:rPr>
      </w:pPr>
      <w:r w:rsidRPr="00100F61">
        <w:rPr>
          <w:rFonts w:ascii="Times New Roman" w:hAnsi="Times New Roman" w:cs="Times New Roman"/>
          <w:sz w:val="24"/>
          <w:szCs w:val="24"/>
        </w:rPr>
        <w:t>Коли Ви скеровуєте особу, переконайтесь, що людина знає й розуміє кожну деталь.</w:t>
      </w:r>
    </w:p>
    <w:p w:rsidR="00BE7DA1" w:rsidRDefault="00BE7DA1" w:rsidP="00BE7DA1">
      <w:pPr>
        <w:contextualSpacing/>
        <w:jc w:val="center"/>
        <w:rPr>
          <w:rFonts w:ascii="Times New Roman" w:hAnsi="Times New Roman" w:cs="Times New Roman"/>
          <w:b/>
          <w:i/>
          <w:sz w:val="24"/>
          <w:szCs w:val="24"/>
        </w:rPr>
      </w:pPr>
    </w:p>
    <w:p w:rsidR="00BE7DA1" w:rsidRDefault="00BE7DA1" w:rsidP="00BE7DA1">
      <w:pPr>
        <w:pStyle w:val="a4"/>
        <w:ind w:left="360" w:hanging="360"/>
        <w:jc w:val="center"/>
        <w:rPr>
          <w:rFonts w:ascii="Times New Roman" w:hAnsi="Times New Roman" w:cs="Times New Roman"/>
          <w:b/>
          <w:i/>
          <w:sz w:val="24"/>
          <w:szCs w:val="24"/>
        </w:rPr>
      </w:pPr>
      <w:r w:rsidRPr="00B103A1">
        <w:rPr>
          <w:rFonts w:ascii="Times New Roman" w:hAnsi="Times New Roman" w:cs="Times New Roman"/>
          <w:b/>
          <w:i/>
          <w:sz w:val="24"/>
          <w:szCs w:val="24"/>
        </w:rPr>
        <w:t>Правила спілкування та взаємодії з особами</w:t>
      </w:r>
      <w:r>
        <w:rPr>
          <w:rFonts w:ascii="Times New Roman" w:hAnsi="Times New Roman" w:cs="Times New Roman"/>
          <w:b/>
          <w:i/>
          <w:sz w:val="24"/>
          <w:szCs w:val="24"/>
        </w:rPr>
        <w:t xml:space="preserve"> з обмеженою рухливістю</w:t>
      </w:r>
    </w:p>
    <w:p w:rsidR="00BE7DA1" w:rsidRDefault="00BE7DA1" w:rsidP="00BE7DA1">
      <w:pPr>
        <w:pStyle w:val="a4"/>
        <w:ind w:left="360" w:hanging="360"/>
        <w:jc w:val="center"/>
        <w:rPr>
          <w:rFonts w:ascii="Times New Roman" w:hAnsi="Times New Roman" w:cs="Times New Roman"/>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100F61">
        <w:rPr>
          <w:rFonts w:ascii="Times New Roman" w:hAnsi="Times New Roman" w:cs="Times New Roman"/>
          <w:sz w:val="24"/>
          <w:szCs w:val="24"/>
        </w:rPr>
        <w:t xml:space="preserve">Розмовляючи з людиною, яка пересувається на кріслі колісному намагайтесь розташуватися так, щоб її та Ваші очі були на одному рівні, тоді Вам буде простіше вести розмову. Також, можливо, Вам доведеться переміститись у більш «спокійну зону» для того, щоб допомогти такій особі поспілкуватись </w:t>
      </w:r>
      <w:r w:rsidR="00F916D9">
        <w:rPr>
          <w:rFonts w:ascii="Times New Roman" w:hAnsi="Times New Roman" w:cs="Times New Roman"/>
          <w:sz w:val="24"/>
          <w:szCs w:val="24"/>
        </w:rPr>
        <w:t>і</w:t>
      </w:r>
      <w:r w:rsidRPr="00100F61">
        <w:rPr>
          <w:rFonts w:ascii="Times New Roman" w:hAnsi="Times New Roman" w:cs="Times New Roman"/>
          <w:sz w:val="24"/>
          <w:szCs w:val="24"/>
        </w:rPr>
        <w:t>з Вами.</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Не нахиляйтесь і не спирайтесь на крісло колісне чи на інший допоміжний засіб людини.</w:t>
      </w:r>
    </w:p>
    <w:p w:rsidR="00BE7DA1" w:rsidRDefault="00F916D9" w:rsidP="00BE7DA1">
      <w:pPr>
        <w:pStyle w:val="a4"/>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Спитайте людину </w:t>
      </w:r>
      <w:r w:rsidR="00BE7DA1" w:rsidRPr="00D51E5F">
        <w:rPr>
          <w:rFonts w:ascii="Times New Roman" w:hAnsi="Times New Roman" w:cs="Times New Roman"/>
          <w:sz w:val="24"/>
          <w:szCs w:val="24"/>
        </w:rPr>
        <w:t>чи потребує вона допомоги під час переміщення, при відкриванні дверей, але пам’ятайте, що вона може виконувати ці функції сама.</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 xml:space="preserve">Залиште достатньо місця для тих, хто користується ходунками чи іншими допоміжними засобами під час ходи </w:t>
      </w:r>
      <w:r w:rsidR="00F916D9">
        <w:rPr>
          <w:rFonts w:ascii="Times New Roman" w:hAnsi="Times New Roman" w:cs="Times New Roman"/>
          <w:sz w:val="24"/>
          <w:szCs w:val="24"/>
        </w:rPr>
        <w:t>–</w:t>
      </w:r>
      <w:r w:rsidRPr="00D51E5F">
        <w:rPr>
          <w:rFonts w:ascii="Times New Roman" w:hAnsi="Times New Roman" w:cs="Times New Roman"/>
          <w:sz w:val="24"/>
          <w:szCs w:val="24"/>
        </w:rPr>
        <w:t xml:space="preserve"> не намагайтесь відібрати або схопити їх допоміжний засіб чи паличку.</w:t>
      </w:r>
    </w:p>
    <w:p w:rsidR="00BE7DA1" w:rsidRPr="00D51E5F"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Не намагайтесь проявляти співчуття до особи, торкаючись до її голови чи плеча, оскільки це сприймається як патронаж</w:t>
      </w:r>
      <w:r>
        <w:rPr>
          <w:rFonts w:ascii="Times New Roman" w:hAnsi="Times New Roman" w:cs="Times New Roman"/>
          <w:sz w:val="24"/>
          <w:szCs w:val="24"/>
        </w:rPr>
        <w:t xml:space="preserve"> чи </w:t>
      </w:r>
      <w:r w:rsidRPr="00D51E5F">
        <w:rPr>
          <w:rFonts w:ascii="Times New Roman" w:hAnsi="Times New Roman" w:cs="Times New Roman"/>
          <w:sz w:val="24"/>
          <w:szCs w:val="24"/>
        </w:rPr>
        <w:t>опіка.</w:t>
      </w:r>
    </w:p>
    <w:p w:rsidR="00BE7DA1" w:rsidRPr="00A31942" w:rsidRDefault="00BE7DA1" w:rsidP="00BE7DA1">
      <w:pPr>
        <w:contextualSpacing/>
        <w:jc w:val="both"/>
        <w:rPr>
          <w:rFonts w:ascii="Times New Roman" w:hAnsi="Times New Roman" w:cs="Times New Roman"/>
          <w:sz w:val="24"/>
          <w:szCs w:val="24"/>
        </w:rPr>
      </w:pPr>
    </w:p>
    <w:p w:rsidR="00BE7DA1" w:rsidRDefault="00BE7DA1" w:rsidP="00BE7DA1">
      <w:pPr>
        <w:pStyle w:val="a4"/>
        <w:ind w:hanging="720"/>
        <w:jc w:val="center"/>
        <w:rPr>
          <w:rFonts w:ascii="Times New Roman" w:hAnsi="Times New Roman" w:cs="Times New Roman"/>
          <w:b/>
          <w:i/>
          <w:sz w:val="24"/>
          <w:szCs w:val="24"/>
        </w:rPr>
      </w:pPr>
      <w:r w:rsidRPr="00B103A1">
        <w:rPr>
          <w:rFonts w:ascii="Times New Roman" w:hAnsi="Times New Roman" w:cs="Times New Roman"/>
          <w:b/>
          <w:i/>
          <w:sz w:val="24"/>
          <w:szCs w:val="24"/>
        </w:rPr>
        <w:t xml:space="preserve">Правила спілкування та взаємодії з особами з порушеннями слуху </w:t>
      </w:r>
      <w:r>
        <w:rPr>
          <w:rFonts w:ascii="Times New Roman" w:hAnsi="Times New Roman" w:cs="Times New Roman"/>
          <w:b/>
          <w:i/>
          <w:sz w:val="24"/>
          <w:szCs w:val="24"/>
        </w:rPr>
        <w:t>та мови</w:t>
      </w:r>
    </w:p>
    <w:p w:rsidR="00BE7DA1" w:rsidRDefault="00BE7DA1" w:rsidP="00BE7DA1">
      <w:pPr>
        <w:pStyle w:val="a4"/>
        <w:ind w:hanging="720"/>
        <w:jc w:val="center"/>
        <w:rPr>
          <w:rFonts w:ascii="Times New Roman" w:hAnsi="Times New Roman" w:cs="Times New Roman"/>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B2168A">
        <w:rPr>
          <w:rFonts w:ascii="Times New Roman" w:hAnsi="Times New Roman" w:cs="Times New Roman"/>
          <w:sz w:val="24"/>
          <w:szCs w:val="24"/>
        </w:rPr>
        <w:t>Щоб звернути на себе увагу глухої людини, помахайте рукою, або доторкніться до неї.</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7C2155">
        <w:rPr>
          <w:rFonts w:ascii="Times New Roman" w:hAnsi="Times New Roman" w:cs="Times New Roman"/>
          <w:sz w:val="24"/>
          <w:szCs w:val="24"/>
        </w:rPr>
        <w:t xml:space="preserve">Розмовляючи з людиною, що не чує, або має обмежений слух, дивіться їй прямо у вічі і говоріть чітко (навіть якщо вона користується послугами перекладача жестової мови). Деякі люди читають по губах. Намагайтесь стояти так, щоб Вас та Ваші уста було добре видно та щоб Вам нічого не заважало. Знайте, що яскраве сонячне світло чи тінь можуть заважати сприйняттю, ускладнити читання по губах. </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7C2155">
        <w:rPr>
          <w:rFonts w:ascii="Times New Roman" w:hAnsi="Times New Roman" w:cs="Times New Roman"/>
          <w:sz w:val="24"/>
          <w:szCs w:val="24"/>
        </w:rPr>
        <w:t>Говоріть чітко своїм звичайним голосом та зі своєю звичайною швидкістю, крім випадків, коли особа попросить Вас говорити голосніше чи повільніше. Використовуйте чіткі, корот</w:t>
      </w:r>
      <w:r>
        <w:rPr>
          <w:rFonts w:ascii="Times New Roman" w:hAnsi="Times New Roman" w:cs="Times New Roman"/>
          <w:sz w:val="24"/>
          <w:szCs w:val="24"/>
        </w:rPr>
        <w:t>к</w:t>
      </w:r>
      <w:r w:rsidRPr="007C2155">
        <w:rPr>
          <w:rFonts w:ascii="Times New Roman" w:hAnsi="Times New Roman" w:cs="Times New Roman"/>
          <w:sz w:val="24"/>
          <w:szCs w:val="24"/>
        </w:rPr>
        <w:t xml:space="preserve">і речення. Якщо особа з інвалідністю не зрозуміла Вас, не бійтесь повторити щойно сказане Вами або спробуйте перефразувати речення. </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7C2155">
        <w:rPr>
          <w:rFonts w:ascii="Times New Roman" w:hAnsi="Times New Roman" w:cs="Times New Roman"/>
          <w:sz w:val="24"/>
          <w:szCs w:val="24"/>
        </w:rPr>
        <w:t xml:space="preserve">Деяким особам, що не чують або мають обмежений слух, може бути легше зрозуміти Вас, якщо Ви також використовуватимете жестикуляцію руками, щоб пояснити напрям руху. </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7C2155">
        <w:rPr>
          <w:rFonts w:ascii="Times New Roman" w:hAnsi="Times New Roman" w:cs="Times New Roman"/>
          <w:sz w:val="24"/>
          <w:szCs w:val="24"/>
        </w:rPr>
        <w:t>Будьте терпляч</w:t>
      </w:r>
      <w:r w:rsidR="00080F17">
        <w:rPr>
          <w:rFonts w:ascii="Times New Roman" w:hAnsi="Times New Roman" w:cs="Times New Roman"/>
          <w:sz w:val="24"/>
          <w:szCs w:val="24"/>
        </w:rPr>
        <w:t>ими</w:t>
      </w:r>
      <w:r w:rsidRPr="007C2155">
        <w:rPr>
          <w:rFonts w:ascii="Times New Roman" w:hAnsi="Times New Roman" w:cs="Times New Roman"/>
          <w:sz w:val="24"/>
          <w:szCs w:val="24"/>
        </w:rPr>
        <w:t xml:space="preserve"> з людьми, які мають труднощі в спілкуванні; не виправляйте їх; не закінчуйте їх речення замість них. Якщо Ви не розумієте, попросіть їх повторити сказане. </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B103A1">
        <w:rPr>
          <w:rFonts w:ascii="Times New Roman" w:hAnsi="Times New Roman" w:cs="Times New Roman"/>
          <w:sz w:val="24"/>
          <w:szCs w:val="24"/>
        </w:rPr>
        <w:t>Розмовляючи з людиною, яка має труднощі в спілкуванні, слухайте її уважно. Майте терпіння її вислухати, чекайте до</w:t>
      </w:r>
      <w:r w:rsidR="00080F17">
        <w:rPr>
          <w:rFonts w:ascii="Times New Roman" w:hAnsi="Times New Roman" w:cs="Times New Roman"/>
          <w:sz w:val="24"/>
          <w:szCs w:val="24"/>
        </w:rPr>
        <w:t>по</w:t>
      </w:r>
      <w:r w:rsidRPr="00B103A1">
        <w:rPr>
          <w:rFonts w:ascii="Times New Roman" w:hAnsi="Times New Roman" w:cs="Times New Roman"/>
          <w:sz w:val="24"/>
          <w:szCs w:val="24"/>
        </w:rPr>
        <w:t xml:space="preserve">ки людина закінчить фразу. Не виправляйте її та не намагайтесь пояснити щось замість неї. Якщо це потрібно, </w:t>
      </w:r>
      <w:r>
        <w:rPr>
          <w:rFonts w:ascii="Times New Roman" w:hAnsi="Times New Roman" w:cs="Times New Roman"/>
          <w:sz w:val="24"/>
          <w:szCs w:val="24"/>
        </w:rPr>
        <w:t>ставте</w:t>
      </w:r>
      <w:r w:rsidRPr="00B103A1">
        <w:rPr>
          <w:rFonts w:ascii="Times New Roman" w:hAnsi="Times New Roman" w:cs="Times New Roman"/>
          <w:sz w:val="24"/>
          <w:szCs w:val="24"/>
        </w:rPr>
        <w:t xml:space="preserve"> короткі запитання, які потребують коротких відповідей</w:t>
      </w:r>
      <w:r>
        <w:rPr>
          <w:rFonts w:ascii="Times New Roman" w:hAnsi="Times New Roman" w:cs="Times New Roman"/>
          <w:sz w:val="24"/>
          <w:szCs w:val="24"/>
        </w:rPr>
        <w:t>.</w:t>
      </w:r>
    </w:p>
    <w:p w:rsidR="00BE7DA1" w:rsidRPr="007C2155" w:rsidRDefault="00BE7DA1" w:rsidP="00BE7DA1">
      <w:pPr>
        <w:pStyle w:val="a4"/>
        <w:numPr>
          <w:ilvl w:val="0"/>
          <w:numId w:val="1"/>
        </w:numPr>
        <w:ind w:left="0" w:firstLine="360"/>
        <w:jc w:val="both"/>
        <w:rPr>
          <w:rFonts w:ascii="Times New Roman" w:hAnsi="Times New Roman" w:cs="Times New Roman"/>
          <w:sz w:val="24"/>
          <w:szCs w:val="24"/>
        </w:rPr>
      </w:pPr>
      <w:r w:rsidRPr="007C2155">
        <w:rPr>
          <w:rFonts w:ascii="Times New Roman" w:hAnsi="Times New Roman" w:cs="Times New Roman"/>
          <w:sz w:val="24"/>
          <w:szCs w:val="24"/>
        </w:rPr>
        <w:lastRenderedPageBreak/>
        <w:t xml:space="preserve">У спілкуванні з </w:t>
      </w:r>
      <w:r>
        <w:rPr>
          <w:rFonts w:ascii="Times New Roman" w:hAnsi="Times New Roman" w:cs="Times New Roman"/>
          <w:sz w:val="24"/>
          <w:szCs w:val="24"/>
        </w:rPr>
        <w:t>особами з порушеннями слуху</w:t>
      </w:r>
      <w:r w:rsidRPr="007C2155">
        <w:rPr>
          <w:rFonts w:ascii="Times New Roman" w:hAnsi="Times New Roman" w:cs="Times New Roman"/>
          <w:sz w:val="24"/>
          <w:szCs w:val="24"/>
        </w:rPr>
        <w:t xml:space="preserve"> чи глухими особами в нагоді інколи можуть стати ручка </w:t>
      </w:r>
      <w:r w:rsidR="00080F17">
        <w:rPr>
          <w:rFonts w:ascii="Times New Roman" w:hAnsi="Times New Roman" w:cs="Times New Roman"/>
          <w:sz w:val="24"/>
          <w:szCs w:val="24"/>
        </w:rPr>
        <w:t>та</w:t>
      </w:r>
      <w:r w:rsidRPr="007C2155">
        <w:rPr>
          <w:rFonts w:ascii="Times New Roman" w:hAnsi="Times New Roman" w:cs="Times New Roman"/>
          <w:sz w:val="24"/>
          <w:szCs w:val="24"/>
        </w:rPr>
        <w:t xml:space="preserve"> пап</w:t>
      </w:r>
      <w:r w:rsidR="00080F17">
        <w:rPr>
          <w:rFonts w:ascii="Times New Roman" w:hAnsi="Times New Roman" w:cs="Times New Roman"/>
          <w:sz w:val="24"/>
          <w:szCs w:val="24"/>
        </w:rPr>
        <w:t>і</w:t>
      </w:r>
      <w:r w:rsidRPr="007C2155">
        <w:rPr>
          <w:rFonts w:ascii="Times New Roman" w:hAnsi="Times New Roman" w:cs="Times New Roman"/>
          <w:sz w:val="24"/>
          <w:szCs w:val="24"/>
        </w:rPr>
        <w:t xml:space="preserve">р. </w:t>
      </w:r>
    </w:p>
    <w:p w:rsidR="00BE7DA1" w:rsidRDefault="00BE7DA1" w:rsidP="00BE7DA1">
      <w:pPr>
        <w:pStyle w:val="a4"/>
        <w:ind w:left="360"/>
        <w:jc w:val="both"/>
        <w:rPr>
          <w:rFonts w:ascii="Times New Roman" w:hAnsi="Times New Roman" w:cs="Times New Roman"/>
          <w:sz w:val="24"/>
          <w:szCs w:val="24"/>
        </w:rPr>
      </w:pPr>
    </w:p>
    <w:p w:rsidR="00BE7DA1" w:rsidRDefault="00BE7DA1" w:rsidP="00BE7DA1">
      <w:pPr>
        <w:pStyle w:val="a4"/>
        <w:ind w:left="360" w:hanging="360"/>
        <w:jc w:val="center"/>
        <w:rPr>
          <w:rFonts w:ascii="Times New Roman" w:hAnsi="Times New Roman" w:cs="Times New Roman"/>
          <w:b/>
          <w:i/>
          <w:sz w:val="24"/>
          <w:szCs w:val="24"/>
        </w:rPr>
      </w:pPr>
      <w:r w:rsidRPr="00B103A1">
        <w:rPr>
          <w:rFonts w:ascii="Times New Roman" w:hAnsi="Times New Roman" w:cs="Times New Roman"/>
          <w:b/>
          <w:i/>
          <w:sz w:val="24"/>
          <w:szCs w:val="24"/>
        </w:rPr>
        <w:t xml:space="preserve">Правила спілкування та взаємодії з особами </w:t>
      </w:r>
      <w:r w:rsidR="00080F17">
        <w:rPr>
          <w:rFonts w:ascii="Times New Roman" w:hAnsi="Times New Roman" w:cs="Times New Roman"/>
          <w:b/>
          <w:i/>
          <w:sz w:val="24"/>
          <w:szCs w:val="24"/>
        </w:rPr>
        <w:t>і</w:t>
      </w:r>
      <w:r w:rsidRPr="00B103A1">
        <w:rPr>
          <w:rFonts w:ascii="Times New Roman" w:hAnsi="Times New Roman" w:cs="Times New Roman"/>
          <w:b/>
          <w:i/>
          <w:sz w:val="24"/>
          <w:szCs w:val="24"/>
        </w:rPr>
        <w:t>з затримкою розумового розвитку</w:t>
      </w:r>
    </w:p>
    <w:p w:rsidR="00BE7DA1" w:rsidRDefault="00BE7DA1" w:rsidP="00BE7DA1">
      <w:pPr>
        <w:pStyle w:val="a4"/>
        <w:ind w:left="360" w:hanging="360"/>
        <w:jc w:val="center"/>
        <w:rPr>
          <w:rFonts w:ascii="Times New Roman" w:hAnsi="Times New Roman" w:cs="Times New Roman"/>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Ставтесь до людей як до особисто</w:t>
      </w:r>
      <w:r w:rsidR="00080F17">
        <w:rPr>
          <w:rFonts w:ascii="Times New Roman" w:hAnsi="Times New Roman" w:cs="Times New Roman"/>
          <w:sz w:val="24"/>
          <w:szCs w:val="24"/>
        </w:rPr>
        <w:t xml:space="preserve">стей, відповідальних дорослих, </w:t>
      </w:r>
      <w:r w:rsidRPr="00D51E5F">
        <w:rPr>
          <w:rFonts w:ascii="Times New Roman" w:hAnsi="Times New Roman" w:cs="Times New Roman"/>
          <w:sz w:val="24"/>
          <w:szCs w:val="24"/>
        </w:rPr>
        <w:t xml:space="preserve"> не робіть висновків, що вони нічого не можуть робити.</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Будьте терплячими та будьте готові пояснити інформацію більш, ніж один раз.</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Намагайтесь не використовувати складних речень.</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 xml:space="preserve">Пам’ятайте, що деякі люди </w:t>
      </w:r>
      <w:r w:rsidR="00080F17">
        <w:rPr>
          <w:rFonts w:ascii="Times New Roman" w:hAnsi="Times New Roman" w:cs="Times New Roman"/>
          <w:sz w:val="24"/>
          <w:szCs w:val="24"/>
        </w:rPr>
        <w:t>і</w:t>
      </w:r>
      <w:r w:rsidRPr="00D51E5F">
        <w:rPr>
          <w:rFonts w:ascii="Times New Roman" w:hAnsi="Times New Roman" w:cs="Times New Roman"/>
          <w:sz w:val="24"/>
          <w:szCs w:val="24"/>
        </w:rPr>
        <w:t>з затримкою розумового розвитку віддають перевагу дотриманню певних правил чи порядку. Наприклад, люди з аутизмом. Тому за можливості погодьте ці певні правила чи порядок.</w:t>
      </w:r>
    </w:p>
    <w:p w:rsidR="00BE7DA1" w:rsidRDefault="00BE7DA1" w:rsidP="00BE7DA1">
      <w:pPr>
        <w:jc w:val="both"/>
        <w:rPr>
          <w:rFonts w:ascii="Times New Roman" w:hAnsi="Times New Roman" w:cs="Times New Roman"/>
          <w:sz w:val="24"/>
          <w:szCs w:val="24"/>
        </w:rPr>
      </w:pPr>
    </w:p>
    <w:p w:rsidR="00BE7DA1" w:rsidRPr="006C3B20" w:rsidRDefault="00BE7DA1" w:rsidP="00BE7DA1">
      <w:pPr>
        <w:contextualSpacing/>
        <w:jc w:val="center"/>
        <w:rPr>
          <w:rFonts w:ascii="Times New Roman" w:hAnsi="Times New Roman" w:cs="Times New Roman"/>
          <w:b/>
          <w:i/>
          <w:sz w:val="24"/>
          <w:szCs w:val="24"/>
        </w:rPr>
      </w:pPr>
      <w:r w:rsidRPr="006C3B20">
        <w:rPr>
          <w:rFonts w:ascii="Times New Roman" w:hAnsi="Times New Roman" w:cs="Times New Roman"/>
          <w:b/>
          <w:i/>
          <w:sz w:val="24"/>
          <w:szCs w:val="24"/>
        </w:rPr>
        <w:t>Правила поводження з людьми з порушенням психіки</w:t>
      </w:r>
    </w:p>
    <w:p w:rsidR="00BE7DA1" w:rsidRPr="006C3B20" w:rsidRDefault="00BE7DA1" w:rsidP="00BE7DA1">
      <w:pPr>
        <w:contextualSpacing/>
        <w:jc w:val="both"/>
        <w:rPr>
          <w:rFonts w:ascii="Times New Roman" w:hAnsi="Times New Roman" w:cs="Times New Roman"/>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6C3B20">
        <w:rPr>
          <w:rFonts w:ascii="Times New Roman" w:hAnsi="Times New Roman" w:cs="Times New Roman"/>
          <w:sz w:val="24"/>
          <w:szCs w:val="24"/>
        </w:rPr>
        <w:t xml:space="preserve">Поводьтеся з людьми, які мають психічні порушення, як </w:t>
      </w:r>
      <w:r w:rsidR="004610AC">
        <w:rPr>
          <w:rFonts w:ascii="Times New Roman" w:hAnsi="Times New Roman" w:cs="Times New Roman"/>
          <w:sz w:val="24"/>
          <w:szCs w:val="24"/>
        </w:rPr>
        <w:t>і</w:t>
      </w:r>
      <w:r w:rsidRPr="006C3B20">
        <w:rPr>
          <w:rFonts w:ascii="Times New Roman" w:hAnsi="Times New Roman" w:cs="Times New Roman"/>
          <w:sz w:val="24"/>
          <w:szCs w:val="24"/>
        </w:rPr>
        <w:t>з особистостями. Не можна робити передчасних висновків на підставі досвіду спілкування з іншими людьми, котрі мають таку ж форму інвалідності.</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6C3B20">
        <w:rPr>
          <w:rFonts w:ascii="Times New Roman" w:hAnsi="Times New Roman" w:cs="Times New Roman"/>
          <w:sz w:val="24"/>
          <w:szCs w:val="24"/>
        </w:rPr>
        <w:t xml:space="preserve">Не </w:t>
      </w:r>
      <w:r w:rsidR="004610AC">
        <w:rPr>
          <w:rFonts w:ascii="Times New Roman" w:hAnsi="Times New Roman" w:cs="Times New Roman"/>
          <w:sz w:val="24"/>
          <w:szCs w:val="24"/>
        </w:rPr>
        <w:t>потрібно</w:t>
      </w:r>
      <w:r w:rsidRPr="006C3B20">
        <w:rPr>
          <w:rFonts w:ascii="Times New Roman" w:hAnsi="Times New Roman" w:cs="Times New Roman"/>
          <w:sz w:val="24"/>
          <w:szCs w:val="24"/>
        </w:rPr>
        <w:t xml:space="preserve"> думати, що люди з психічним порушенням більше, ніж інші, схильні до насильства. Це міф. Якщо ви доброзичливі, вони будуть почуватися спокійно.</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6C3B20">
        <w:rPr>
          <w:rFonts w:ascii="Times New Roman" w:hAnsi="Times New Roman" w:cs="Times New Roman"/>
          <w:sz w:val="24"/>
          <w:szCs w:val="24"/>
        </w:rPr>
        <w:t>Неправда, що люди з психічним порушенням мають проблеми з розумінням, або рівень інтелекту в них нижчий, ніж у більшості людей.</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6C3B20">
        <w:rPr>
          <w:rFonts w:ascii="Times New Roman" w:hAnsi="Times New Roman" w:cs="Times New Roman"/>
          <w:sz w:val="24"/>
          <w:szCs w:val="24"/>
        </w:rPr>
        <w:t xml:space="preserve">Якщо людина, котра має психічні порушення, засмучена, запитайте її спокійно, що </w:t>
      </w:r>
      <w:r w:rsidR="004610AC">
        <w:rPr>
          <w:rFonts w:ascii="Times New Roman" w:hAnsi="Times New Roman" w:cs="Times New Roman"/>
          <w:sz w:val="24"/>
          <w:szCs w:val="24"/>
        </w:rPr>
        <w:t>В</w:t>
      </w:r>
      <w:r w:rsidRPr="006C3B20">
        <w:rPr>
          <w:rFonts w:ascii="Times New Roman" w:hAnsi="Times New Roman" w:cs="Times New Roman"/>
          <w:sz w:val="24"/>
          <w:szCs w:val="24"/>
        </w:rPr>
        <w:t>и можете зробити, щоб допомогти їй.</w:t>
      </w:r>
    </w:p>
    <w:p w:rsidR="00BE7DA1" w:rsidRPr="006C3B20" w:rsidRDefault="00BE7DA1" w:rsidP="00BE7DA1">
      <w:pPr>
        <w:pStyle w:val="a4"/>
        <w:numPr>
          <w:ilvl w:val="0"/>
          <w:numId w:val="1"/>
        </w:numPr>
        <w:ind w:left="0" w:firstLine="360"/>
        <w:jc w:val="both"/>
        <w:rPr>
          <w:rFonts w:ascii="Times New Roman" w:hAnsi="Times New Roman" w:cs="Times New Roman"/>
          <w:sz w:val="24"/>
          <w:szCs w:val="24"/>
        </w:rPr>
      </w:pPr>
      <w:r w:rsidRPr="006C3B20">
        <w:rPr>
          <w:rFonts w:ascii="Times New Roman" w:hAnsi="Times New Roman" w:cs="Times New Roman"/>
          <w:sz w:val="24"/>
          <w:szCs w:val="24"/>
        </w:rPr>
        <w:t>Не розмовляйте різко з людиною, яка має пси</w:t>
      </w:r>
      <w:r w:rsidR="00A97E9C">
        <w:rPr>
          <w:rFonts w:ascii="Times New Roman" w:hAnsi="Times New Roman" w:cs="Times New Roman"/>
          <w:sz w:val="24"/>
          <w:szCs w:val="24"/>
        </w:rPr>
        <w:t>хічні порушення, навіть якщо у В</w:t>
      </w:r>
      <w:r w:rsidRPr="006C3B20">
        <w:rPr>
          <w:rFonts w:ascii="Times New Roman" w:hAnsi="Times New Roman" w:cs="Times New Roman"/>
          <w:sz w:val="24"/>
          <w:szCs w:val="24"/>
        </w:rPr>
        <w:t>ас є для цього підстави.</w:t>
      </w:r>
    </w:p>
    <w:p w:rsidR="00283DD3" w:rsidRDefault="00283DD3"/>
    <w:p w:rsidR="004C5766" w:rsidRDefault="004C5766"/>
    <w:p w:rsidR="004C5766" w:rsidRDefault="004C5766"/>
    <w:p w:rsidR="004C5766" w:rsidRDefault="004C5766"/>
    <w:p w:rsidR="004C5766" w:rsidRDefault="004C5766"/>
    <w:p w:rsidR="004C5766" w:rsidRDefault="004C5766"/>
    <w:p w:rsidR="004C5766" w:rsidRDefault="004C5766"/>
    <w:p w:rsidR="004C5766" w:rsidRDefault="004C5766"/>
    <w:p w:rsidR="004C5766" w:rsidRDefault="004C5766"/>
    <w:p w:rsidR="004C5766" w:rsidRDefault="004C5766"/>
    <w:p w:rsidR="004C5766" w:rsidRDefault="004C5766"/>
    <w:p w:rsidR="008F7F47" w:rsidRDefault="008F7F47"/>
    <w:p w:rsidR="004C5766" w:rsidRDefault="004C5766"/>
    <w:p w:rsidR="004C5766" w:rsidRPr="004C5766" w:rsidRDefault="004C5766">
      <w:pPr>
        <w:rPr>
          <w:sz w:val="14"/>
        </w:rPr>
      </w:pPr>
      <w:bookmarkStart w:id="0" w:name="_GoBack"/>
      <w:bookmarkEnd w:id="0"/>
      <w:r w:rsidRPr="004C5766">
        <w:rPr>
          <w:sz w:val="14"/>
        </w:rPr>
        <w:t>Джерело - https://apladm.lv.court.gov.ua/sud9104/gromadyanam/invalid_info</w:t>
      </w:r>
    </w:p>
    <w:sectPr w:rsidR="004C5766" w:rsidRPr="004C5766" w:rsidSect="00283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BA5"/>
    <w:multiLevelType w:val="hybridMultilevel"/>
    <w:tmpl w:val="714E5B64"/>
    <w:lvl w:ilvl="0" w:tplc="5D14344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BE7DA1"/>
    <w:rsid w:val="00080F17"/>
    <w:rsid w:val="00184366"/>
    <w:rsid w:val="00283DD3"/>
    <w:rsid w:val="003F460D"/>
    <w:rsid w:val="004429CD"/>
    <w:rsid w:val="004610AC"/>
    <w:rsid w:val="004C5766"/>
    <w:rsid w:val="00865D70"/>
    <w:rsid w:val="008F7F47"/>
    <w:rsid w:val="0095456C"/>
    <w:rsid w:val="00A97E9C"/>
    <w:rsid w:val="00BE7DA1"/>
    <w:rsid w:val="00F9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A855"/>
  <w15:docId w15:val="{6B4643C5-6D59-4F01-A5BA-CF79423D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DA1"/>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DA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4449</Words>
  <Characters>2537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Волков О. С.</cp:lastModifiedBy>
  <cp:revision>11</cp:revision>
  <dcterms:created xsi:type="dcterms:W3CDTF">2018-05-18T12:36:00Z</dcterms:created>
  <dcterms:modified xsi:type="dcterms:W3CDTF">2018-05-31T07:57:00Z</dcterms:modified>
</cp:coreProperties>
</file>