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FA" w:rsidRPr="002D0F5A" w:rsidRDefault="004677FA" w:rsidP="00467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F5A">
        <w:rPr>
          <w:rFonts w:ascii="Times New Roman" w:hAnsi="Times New Roman" w:cs="Times New Roman"/>
          <w:b/>
          <w:sz w:val="28"/>
          <w:szCs w:val="28"/>
        </w:rPr>
        <w:t xml:space="preserve">Інформація про відповідальних осіб за доступ </w:t>
      </w:r>
      <w:proofErr w:type="spellStart"/>
      <w:r w:rsidRPr="002D0F5A">
        <w:rPr>
          <w:rFonts w:ascii="Times New Roman" w:hAnsi="Times New Roman" w:cs="Times New Roman"/>
          <w:b/>
          <w:sz w:val="28"/>
          <w:szCs w:val="28"/>
        </w:rPr>
        <w:t>маломобільних</w:t>
      </w:r>
      <w:proofErr w:type="spellEnd"/>
      <w:r w:rsidRPr="002D0F5A">
        <w:rPr>
          <w:rFonts w:ascii="Times New Roman" w:hAnsi="Times New Roman" w:cs="Times New Roman"/>
          <w:b/>
          <w:sz w:val="28"/>
          <w:szCs w:val="28"/>
        </w:rPr>
        <w:t xml:space="preserve"> та інших груп населення до залів судових засідань та канцелярії</w:t>
      </w:r>
    </w:p>
    <w:p w:rsidR="002D0F5A" w:rsidRPr="002D0F5A" w:rsidRDefault="002D0F5A" w:rsidP="004677FA">
      <w:pPr>
        <w:jc w:val="center"/>
        <w:rPr>
          <w:rFonts w:ascii="Times New Roman" w:hAnsi="Times New Roman" w:cs="Times New Roman"/>
          <w:b/>
        </w:rPr>
      </w:pPr>
    </w:p>
    <w:p w:rsidR="002D0F5A" w:rsidRPr="002D0F5A" w:rsidRDefault="002D0F5A" w:rsidP="004677FA">
      <w:pPr>
        <w:jc w:val="center"/>
        <w:rPr>
          <w:rFonts w:ascii="Times New Roman" w:hAnsi="Times New Roman" w:cs="Times New Roman"/>
          <w:b/>
        </w:rPr>
      </w:pPr>
    </w:p>
    <w:p w:rsidR="004677FA" w:rsidRPr="002D0F5A" w:rsidRDefault="00F53978" w:rsidP="00F445C7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A3A3A"/>
          <w:sz w:val="28"/>
          <w:szCs w:val="28"/>
        </w:rPr>
      </w:pPr>
      <w:r w:rsidRPr="002D0F5A">
        <w:rPr>
          <w:color w:val="3A3A3A"/>
          <w:sz w:val="28"/>
          <w:szCs w:val="28"/>
        </w:rPr>
        <w:t>Відповідно</w:t>
      </w:r>
      <w:r w:rsidR="002D0F5A">
        <w:rPr>
          <w:color w:val="3A3A3A"/>
          <w:sz w:val="28"/>
          <w:szCs w:val="28"/>
        </w:rPr>
        <w:t xml:space="preserve"> до наказу</w:t>
      </w:r>
      <w:r w:rsidR="00F445C7">
        <w:rPr>
          <w:color w:val="3A3A3A"/>
          <w:sz w:val="28"/>
          <w:szCs w:val="28"/>
        </w:rPr>
        <w:t xml:space="preserve"> керівника апарату </w:t>
      </w:r>
      <w:r w:rsidRPr="002D0F5A">
        <w:rPr>
          <w:color w:val="3A3A3A"/>
          <w:sz w:val="28"/>
          <w:szCs w:val="28"/>
        </w:rPr>
        <w:t xml:space="preserve">Закарпатського окружного адміністративного суду </w:t>
      </w:r>
      <w:bookmarkStart w:id="0" w:name="_GoBack"/>
      <w:bookmarkEnd w:id="0"/>
      <w:r w:rsidR="002D0F5A" w:rsidRPr="002D0F5A">
        <w:rPr>
          <w:color w:val="3A3A3A"/>
          <w:sz w:val="28"/>
          <w:szCs w:val="28"/>
        </w:rPr>
        <w:t xml:space="preserve"> </w:t>
      </w:r>
      <w:r w:rsidRPr="002D0F5A">
        <w:rPr>
          <w:color w:val="3A3A3A"/>
          <w:sz w:val="28"/>
          <w:szCs w:val="28"/>
        </w:rPr>
        <w:t>в</w:t>
      </w:r>
      <w:r w:rsidR="004677FA" w:rsidRPr="002D0F5A">
        <w:rPr>
          <w:color w:val="3A3A3A"/>
          <w:sz w:val="28"/>
          <w:szCs w:val="28"/>
        </w:rPr>
        <w:t>ідповідальними за доступ осіб з інвалідністю до залів судових засідань, канцелярії та інших загальнодоступних приміщень Закарпатського окруж</w:t>
      </w:r>
      <w:r w:rsidR="002D0F5A">
        <w:rPr>
          <w:color w:val="3A3A3A"/>
          <w:sz w:val="28"/>
          <w:szCs w:val="28"/>
        </w:rPr>
        <w:t xml:space="preserve">ного адміністративного суду </w:t>
      </w:r>
      <w:r w:rsidR="00F445C7">
        <w:rPr>
          <w:color w:val="3A3A3A"/>
          <w:sz w:val="28"/>
          <w:szCs w:val="28"/>
        </w:rPr>
        <w:t xml:space="preserve"> є</w:t>
      </w:r>
      <w:r w:rsidR="004677FA" w:rsidRPr="002D0F5A">
        <w:rPr>
          <w:color w:val="3A3A3A"/>
          <w:sz w:val="28"/>
          <w:szCs w:val="28"/>
        </w:rPr>
        <w:t>:</w:t>
      </w:r>
    </w:p>
    <w:p w:rsidR="004677FA" w:rsidRPr="002D0F5A" w:rsidRDefault="004677FA" w:rsidP="002D0F5A">
      <w:pPr>
        <w:pStyle w:val="a4"/>
        <w:shd w:val="clear" w:color="auto" w:fill="FFFFFF"/>
        <w:spacing w:before="0" w:beforeAutospacing="0" w:after="150" w:afterAutospacing="0"/>
        <w:jc w:val="both"/>
        <w:rPr>
          <w:color w:val="3A3A3A"/>
          <w:sz w:val="28"/>
          <w:szCs w:val="28"/>
        </w:rPr>
      </w:pPr>
      <w:r w:rsidRPr="002D0F5A">
        <w:rPr>
          <w:color w:val="3A3A3A"/>
          <w:sz w:val="28"/>
          <w:szCs w:val="28"/>
        </w:rPr>
        <w:t> </w:t>
      </w:r>
    </w:p>
    <w:p w:rsidR="00F53978" w:rsidRPr="002D0F5A" w:rsidRDefault="00F53978" w:rsidP="004677FA">
      <w:pPr>
        <w:pStyle w:val="a4"/>
        <w:shd w:val="clear" w:color="auto" w:fill="FFFFFF"/>
        <w:spacing w:before="0" w:beforeAutospacing="0" w:after="150" w:afterAutospacing="0"/>
        <w:rPr>
          <w:color w:val="3A3A3A"/>
          <w:sz w:val="28"/>
          <w:szCs w:val="28"/>
        </w:rPr>
      </w:pPr>
    </w:p>
    <w:p w:rsidR="00F53978" w:rsidRPr="002D0F5A" w:rsidRDefault="007070B8" w:rsidP="007070B8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A3A3A"/>
          <w:sz w:val="28"/>
          <w:szCs w:val="28"/>
        </w:rPr>
      </w:pPr>
      <w:proofErr w:type="spellStart"/>
      <w:r>
        <w:rPr>
          <w:color w:val="3A3A3A"/>
          <w:sz w:val="28"/>
          <w:szCs w:val="28"/>
        </w:rPr>
        <w:t>Федорняк</w:t>
      </w:r>
      <w:proofErr w:type="spellEnd"/>
      <w:r>
        <w:rPr>
          <w:color w:val="3A3A3A"/>
          <w:sz w:val="28"/>
          <w:szCs w:val="28"/>
        </w:rPr>
        <w:t xml:space="preserve"> Вікторія</w:t>
      </w:r>
      <w:r w:rsidR="004677FA" w:rsidRPr="002D0F5A">
        <w:rPr>
          <w:color w:val="3A3A3A"/>
          <w:sz w:val="28"/>
          <w:szCs w:val="28"/>
        </w:rPr>
        <w:t xml:space="preserve">   </w:t>
      </w:r>
      <w:proofErr w:type="spellStart"/>
      <w:r w:rsidR="004677FA" w:rsidRPr="002D0F5A">
        <w:rPr>
          <w:color w:val="3A3A3A"/>
          <w:sz w:val="28"/>
          <w:szCs w:val="28"/>
        </w:rPr>
        <w:t>-  </w:t>
      </w:r>
      <w:r w:rsidR="002D0F5A" w:rsidRPr="002D0F5A">
        <w:rPr>
          <w:color w:val="3A3A3A"/>
          <w:sz w:val="28"/>
          <w:szCs w:val="28"/>
        </w:rPr>
        <w:t>старш</w:t>
      </w:r>
      <w:proofErr w:type="spellEnd"/>
      <w:r w:rsidR="002D0F5A" w:rsidRPr="002D0F5A">
        <w:rPr>
          <w:color w:val="3A3A3A"/>
          <w:sz w:val="28"/>
          <w:szCs w:val="28"/>
        </w:rPr>
        <w:t>ий судовий</w:t>
      </w:r>
      <w:r w:rsidR="004677FA" w:rsidRPr="002D0F5A">
        <w:rPr>
          <w:color w:val="3A3A3A"/>
          <w:sz w:val="28"/>
          <w:szCs w:val="28"/>
        </w:rPr>
        <w:t xml:space="preserve"> </w:t>
      </w:r>
      <w:r w:rsidR="002D0F5A" w:rsidRPr="002D0F5A">
        <w:rPr>
          <w:color w:val="3A3A3A"/>
          <w:sz w:val="28"/>
          <w:szCs w:val="28"/>
        </w:rPr>
        <w:t>розпорядник:</w:t>
      </w:r>
    </w:p>
    <w:p w:rsidR="004677FA" w:rsidRPr="002D0F5A" w:rsidRDefault="00F53978" w:rsidP="004677FA">
      <w:pPr>
        <w:pStyle w:val="a4"/>
        <w:shd w:val="clear" w:color="auto" w:fill="FFFFFF"/>
        <w:spacing w:before="0" w:beforeAutospacing="0" w:after="150" w:afterAutospacing="0"/>
        <w:rPr>
          <w:color w:val="3A3A3A"/>
          <w:sz w:val="28"/>
          <w:szCs w:val="28"/>
        </w:rPr>
      </w:pPr>
      <w:r w:rsidRPr="002D0F5A">
        <w:rPr>
          <w:color w:val="3A3A3A"/>
          <w:sz w:val="28"/>
          <w:szCs w:val="28"/>
        </w:rPr>
        <w:t xml:space="preserve">                                       </w:t>
      </w:r>
      <w:r w:rsidR="002D0F5A">
        <w:rPr>
          <w:color w:val="3A3A3A"/>
          <w:sz w:val="28"/>
          <w:szCs w:val="28"/>
        </w:rPr>
        <w:t xml:space="preserve">   </w:t>
      </w:r>
      <w:r w:rsidR="004677FA" w:rsidRPr="002D0F5A">
        <w:rPr>
          <w:color w:val="3A3A3A"/>
          <w:sz w:val="28"/>
          <w:szCs w:val="28"/>
        </w:rPr>
        <w:t>вул. Загорська, 30, м. Ужгород,</w:t>
      </w:r>
    </w:p>
    <w:p w:rsidR="004677FA" w:rsidRPr="002D0F5A" w:rsidRDefault="004677FA" w:rsidP="004677FA">
      <w:pPr>
        <w:pStyle w:val="a4"/>
        <w:shd w:val="clear" w:color="auto" w:fill="FFFFFF"/>
        <w:spacing w:before="0" w:beforeAutospacing="0" w:after="150" w:afterAutospacing="0"/>
        <w:rPr>
          <w:color w:val="3A3A3A"/>
          <w:sz w:val="28"/>
          <w:szCs w:val="28"/>
        </w:rPr>
      </w:pPr>
      <w:r w:rsidRPr="002D0F5A">
        <w:rPr>
          <w:color w:val="3A3A3A"/>
          <w:sz w:val="28"/>
          <w:szCs w:val="28"/>
        </w:rPr>
        <w:t xml:space="preserve">                                       </w:t>
      </w:r>
      <w:r w:rsidR="002D0F5A">
        <w:rPr>
          <w:color w:val="3A3A3A"/>
          <w:sz w:val="28"/>
          <w:szCs w:val="28"/>
        </w:rPr>
        <w:t xml:space="preserve">   </w:t>
      </w:r>
      <w:r w:rsidRPr="002D0F5A">
        <w:rPr>
          <w:color w:val="3A3A3A"/>
          <w:sz w:val="28"/>
          <w:szCs w:val="28"/>
        </w:rPr>
        <w:t>конт</w:t>
      </w:r>
      <w:r w:rsidR="00F53978" w:rsidRPr="002D0F5A">
        <w:rPr>
          <w:color w:val="3A3A3A"/>
          <w:sz w:val="28"/>
          <w:szCs w:val="28"/>
        </w:rPr>
        <w:t>актний телефон – (0312) 64-07-61</w:t>
      </w:r>
      <w:r w:rsidRPr="002D0F5A">
        <w:rPr>
          <w:color w:val="3A3A3A"/>
          <w:sz w:val="28"/>
          <w:szCs w:val="28"/>
        </w:rPr>
        <w:t>.</w:t>
      </w:r>
    </w:p>
    <w:p w:rsidR="004677FA" w:rsidRDefault="004677FA" w:rsidP="004677FA">
      <w:pPr>
        <w:pStyle w:val="a4"/>
        <w:shd w:val="clear" w:color="auto" w:fill="FFFFFF"/>
        <w:spacing w:before="0" w:beforeAutospacing="0" w:after="150" w:afterAutospacing="0"/>
        <w:rPr>
          <w:color w:val="3A3A3A"/>
          <w:sz w:val="28"/>
          <w:szCs w:val="28"/>
        </w:rPr>
      </w:pPr>
      <w:r w:rsidRPr="002D0F5A">
        <w:rPr>
          <w:color w:val="3A3A3A"/>
          <w:sz w:val="28"/>
          <w:szCs w:val="28"/>
        </w:rPr>
        <w:t xml:space="preserve">                                       </w:t>
      </w:r>
      <w:r w:rsidR="002D0F5A">
        <w:rPr>
          <w:color w:val="3A3A3A"/>
          <w:sz w:val="28"/>
          <w:szCs w:val="28"/>
        </w:rPr>
        <w:t xml:space="preserve">   </w:t>
      </w:r>
      <w:r w:rsidRPr="002D0F5A">
        <w:rPr>
          <w:color w:val="3A3A3A"/>
          <w:sz w:val="28"/>
          <w:szCs w:val="28"/>
        </w:rPr>
        <w:t>E-</w:t>
      </w:r>
      <w:proofErr w:type="spellStart"/>
      <w:r w:rsidRPr="002D0F5A">
        <w:rPr>
          <w:color w:val="3A3A3A"/>
          <w:sz w:val="28"/>
          <w:szCs w:val="28"/>
        </w:rPr>
        <w:t>mail</w:t>
      </w:r>
      <w:proofErr w:type="spellEnd"/>
      <w:r w:rsidRPr="002D0F5A">
        <w:rPr>
          <w:color w:val="3A3A3A"/>
          <w:sz w:val="28"/>
          <w:szCs w:val="28"/>
        </w:rPr>
        <w:t>:</w:t>
      </w:r>
      <w:proofErr w:type="spellStart"/>
      <w:r w:rsidRPr="002D0F5A">
        <w:rPr>
          <w:color w:val="3A3A3A"/>
          <w:sz w:val="28"/>
          <w:szCs w:val="28"/>
        </w:rPr>
        <w:t>  </w:t>
      </w:r>
      <w:hyperlink r:id="rId5" w:history="1">
        <w:r w:rsidRPr="002D0F5A">
          <w:rPr>
            <w:rStyle w:val="a3"/>
            <w:color w:val="00274E"/>
            <w:sz w:val="28"/>
            <w:szCs w:val="28"/>
          </w:rPr>
          <w:t>inb</w:t>
        </w:r>
        <w:proofErr w:type="spellEnd"/>
        <w:r w:rsidRPr="002D0F5A">
          <w:rPr>
            <w:rStyle w:val="a3"/>
            <w:color w:val="00274E"/>
            <w:sz w:val="28"/>
            <w:szCs w:val="28"/>
          </w:rPr>
          <w:t>ox@adm.zk.court.gov.ua</w:t>
        </w:r>
      </w:hyperlink>
      <w:r w:rsidRPr="002D0F5A">
        <w:rPr>
          <w:color w:val="3A3A3A"/>
          <w:sz w:val="28"/>
          <w:szCs w:val="28"/>
        </w:rPr>
        <w:t>  .</w:t>
      </w:r>
    </w:p>
    <w:p w:rsidR="002D0F5A" w:rsidRPr="002D0F5A" w:rsidRDefault="002D0F5A" w:rsidP="004677FA">
      <w:pPr>
        <w:pStyle w:val="a4"/>
        <w:shd w:val="clear" w:color="auto" w:fill="FFFFFF"/>
        <w:spacing w:before="0" w:beforeAutospacing="0" w:after="150" w:afterAutospacing="0"/>
        <w:rPr>
          <w:color w:val="3A3A3A"/>
          <w:sz w:val="28"/>
          <w:szCs w:val="28"/>
        </w:rPr>
      </w:pPr>
    </w:p>
    <w:p w:rsidR="002D0F5A" w:rsidRPr="002D0F5A" w:rsidRDefault="004677FA" w:rsidP="00F445C7">
      <w:pPr>
        <w:pStyle w:val="a4"/>
        <w:shd w:val="clear" w:color="auto" w:fill="FFFFFF"/>
        <w:spacing w:before="0" w:beforeAutospacing="0" w:after="150" w:afterAutospacing="0"/>
        <w:ind w:left="708"/>
        <w:rPr>
          <w:color w:val="3A3A3A"/>
          <w:sz w:val="28"/>
          <w:szCs w:val="28"/>
        </w:rPr>
      </w:pPr>
      <w:r w:rsidRPr="002D0F5A">
        <w:rPr>
          <w:color w:val="3A3A3A"/>
          <w:sz w:val="28"/>
          <w:szCs w:val="28"/>
        </w:rPr>
        <w:br/>
      </w:r>
      <w:proofErr w:type="spellStart"/>
      <w:r w:rsidRPr="002D0F5A">
        <w:rPr>
          <w:color w:val="3A3A3A"/>
          <w:sz w:val="28"/>
          <w:szCs w:val="28"/>
        </w:rPr>
        <w:t>Денчиля</w:t>
      </w:r>
      <w:proofErr w:type="spellEnd"/>
      <w:r w:rsidRPr="002D0F5A">
        <w:rPr>
          <w:color w:val="3A3A3A"/>
          <w:sz w:val="28"/>
          <w:szCs w:val="28"/>
        </w:rPr>
        <w:t xml:space="preserve"> Михайло    - </w:t>
      </w:r>
      <w:r w:rsidR="002D0F5A" w:rsidRPr="002D0F5A">
        <w:rPr>
          <w:color w:val="3A3A3A"/>
          <w:sz w:val="28"/>
          <w:szCs w:val="28"/>
        </w:rPr>
        <w:t xml:space="preserve"> </w:t>
      </w:r>
      <w:r w:rsidR="002D0F5A">
        <w:rPr>
          <w:color w:val="3A3A3A"/>
          <w:sz w:val="28"/>
          <w:szCs w:val="28"/>
        </w:rPr>
        <w:t xml:space="preserve">  </w:t>
      </w:r>
      <w:r w:rsidR="002D0F5A" w:rsidRPr="002D0F5A">
        <w:rPr>
          <w:color w:val="3A3A3A"/>
          <w:sz w:val="28"/>
          <w:szCs w:val="28"/>
        </w:rPr>
        <w:t>начальник відділу управління персоналом:</w:t>
      </w:r>
    </w:p>
    <w:p w:rsidR="004677FA" w:rsidRPr="002D0F5A" w:rsidRDefault="002D0F5A" w:rsidP="004677FA">
      <w:pPr>
        <w:pStyle w:val="a4"/>
        <w:shd w:val="clear" w:color="auto" w:fill="FFFFFF"/>
        <w:spacing w:before="0" w:beforeAutospacing="0" w:after="150" w:afterAutospacing="0"/>
        <w:rPr>
          <w:color w:val="3A3A3A"/>
          <w:sz w:val="28"/>
          <w:szCs w:val="28"/>
        </w:rPr>
      </w:pPr>
      <w:r w:rsidRPr="002D0F5A">
        <w:rPr>
          <w:color w:val="3A3A3A"/>
          <w:sz w:val="28"/>
          <w:szCs w:val="28"/>
        </w:rPr>
        <w:t xml:space="preserve">                                      </w:t>
      </w:r>
      <w:r>
        <w:rPr>
          <w:color w:val="3A3A3A"/>
          <w:sz w:val="28"/>
          <w:szCs w:val="28"/>
        </w:rPr>
        <w:t xml:space="preserve">  </w:t>
      </w:r>
      <w:r w:rsidR="004677FA" w:rsidRPr="002D0F5A">
        <w:rPr>
          <w:color w:val="3A3A3A"/>
          <w:sz w:val="28"/>
          <w:szCs w:val="28"/>
        </w:rPr>
        <w:t>пл.. Б. Хмельницького, 21, м. Ужгород,</w:t>
      </w:r>
    </w:p>
    <w:p w:rsidR="004677FA" w:rsidRPr="002D0F5A" w:rsidRDefault="004677FA" w:rsidP="004677FA">
      <w:pPr>
        <w:pStyle w:val="a4"/>
        <w:shd w:val="clear" w:color="auto" w:fill="FFFFFF"/>
        <w:spacing w:before="0" w:beforeAutospacing="0" w:after="150" w:afterAutospacing="0"/>
        <w:rPr>
          <w:color w:val="3A3A3A"/>
          <w:sz w:val="28"/>
          <w:szCs w:val="28"/>
        </w:rPr>
      </w:pPr>
      <w:r w:rsidRPr="002D0F5A">
        <w:rPr>
          <w:color w:val="3A3A3A"/>
          <w:sz w:val="28"/>
          <w:szCs w:val="28"/>
        </w:rPr>
        <w:t xml:space="preserve">                                    </w:t>
      </w:r>
      <w:r w:rsidR="002D0F5A" w:rsidRPr="002D0F5A">
        <w:rPr>
          <w:color w:val="3A3A3A"/>
          <w:sz w:val="28"/>
          <w:szCs w:val="28"/>
        </w:rPr>
        <w:t xml:space="preserve">  </w:t>
      </w:r>
      <w:r w:rsidR="002D0F5A">
        <w:rPr>
          <w:color w:val="3A3A3A"/>
          <w:sz w:val="28"/>
          <w:szCs w:val="28"/>
        </w:rPr>
        <w:t xml:space="preserve">   </w:t>
      </w:r>
      <w:r w:rsidRPr="002D0F5A">
        <w:rPr>
          <w:color w:val="3A3A3A"/>
          <w:sz w:val="28"/>
          <w:szCs w:val="28"/>
        </w:rPr>
        <w:t>контактний телефон – (0312) 61-32-33</w:t>
      </w:r>
      <w:r w:rsidR="002D0F5A" w:rsidRPr="002D0F5A">
        <w:rPr>
          <w:color w:val="3A3A3A"/>
          <w:sz w:val="28"/>
          <w:szCs w:val="28"/>
        </w:rPr>
        <w:t>.</w:t>
      </w:r>
    </w:p>
    <w:p w:rsidR="004677FA" w:rsidRPr="002D0F5A" w:rsidRDefault="004677FA" w:rsidP="004677FA">
      <w:pPr>
        <w:pStyle w:val="a4"/>
        <w:shd w:val="clear" w:color="auto" w:fill="FFFFFF"/>
        <w:spacing w:before="0" w:beforeAutospacing="0" w:after="150" w:afterAutospacing="0"/>
        <w:rPr>
          <w:color w:val="3A3A3A"/>
          <w:sz w:val="28"/>
          <w:szCs w:val="28"/>
        </w:rPr>
      </w:pPr>
      <w:r w:rsidRPr="002D0F5A">
        <w:rPr>
          <w:color w:val="3A3A3A"/>
          <w:sz w:val="28"/>
          <w:szCs w:val="28"/>
        </w:rPr>
        <w:t xml:space="preserve">                                    </w:t>
      </w:r>
      <w:r w:rsidR="002D0F5A" w:rsidRPr="002D0F5A">
        <w:rPr>
          <w:color w:val="3A3A3A"/>
          <w:sz w:val="28"/>
          <w:szCs w:val="28"/>
        </w:rPr>
        <w:t xml:space="preserve">  </w:t>
      </w:r>
      <w:r w:rsidR="002D0F5A">
        <w:rPr>
          <w:color w:val="3A3A3A"/>
          <w:sz w:val="28"/>
          <w:szCs w:val="28"/>
        </w:rPr>
        <w:t xml:space="preserve">  </w:t>
      </w:r>
      <w:r w:rsidRPr="002D0F5A">
        <w:rPr>
          <w:color w:val="3A3A3A"/>
          <w:sz w:val="28"/>
          <w:szCs w:val="28"/>
        </w:rPr>
        <w:t>E-</w:t>
      </w:r>
      <w:proofErr w:type="spellStart"/>
      <w:r w:rsidRPr="002D0F5A">
        <w:rPr>
          <w:color w:val="3A3A3A"/>
          <w:sz w:val="28"/>
          <w:szCs w:val="28"/>
        </w:rPr>
        <w:t>mail</w:t>
      </w:r>
      <w:proofErr w:type="spellEnd"/>
      <w:r w:rsidRPr="002D0F5A">
        <w:rPr>
          <w:color w:val="3A3A3A"/>
          <w:sz w:val="28"/>
          <w:szCs w:val="28"/>
        </w:rPr>
        <w:t>:</w:t>
      </w:r>
      <w:proofErr w:type="spellStart"/>
      <w:r w:rsidRPr="002D0F5A">
        <w:rPr>
          <w:color w:val="3A3A3A"/>
          <w:sz w:val="28"/>
          <w:szCs w:val="28"/>
        </w:rPr>
        <w:t>  </w:t>
      </w:r>
      <w:hyperlink r:id="rId6" w:history="1">
        <w:r w:rsidRPr="002D0F5A">
          <w:rPr>
            <w:rStyle w:val="a3"/>
            <w:color w:val="00274E"/>
            <w:sz w:val="28"/>
            <w:szCs w:val="28"/>
          </w:rPr>
          <w:t>inb</w:t>
        </w:r>
        <w:proofErr w:type="spellEnd"/>
        <w:r w:rsidRPr="002D0F5A">
          <w:rPr>
            <w:rStyle w:val="a3"/>
            <w:color w:val="00274E"/>
            <w:sz w:val="28"/>
            <w:szCs w:val="28"/>
          </w:rPr>
          <w:t>ox@adm.zk.court.gov.ua</w:t>
        </w:r>
      </w:hyperlink>
      <w:r w:rsidRPr="002D0F5A">
        <w:rPr>
          <w:color w:val="3A3A3A"/>
          <w:sz w:val="28"/>
          <w:szCs w:val="28"/>
        </w:rPr>
        <w:t>.</w:t>
      </w:r>
    </w:p>
    <w:p w:rsidR="004677FA" w:rsidRPr="002D0F5A" w:rsidRDefault="004677FA" w:rsidP="004677FA">
      <w:pPr>
        <w:rPr>
          <w:rFonts w:ascii="Times New Roman" w:hAnsi="Times New Roman" w:cs="Times New Roman"/>
          <w:sz w:val="28"/>
          <w:szCs w:val="28"/>
        </w:rPr>
      </w:pPr>
    </w:p>
    <w:p w:rsidR="009B408F" w:rsidRPr="002D0F5A" w:rsidRDefault="009B408F">
      <w:pPr>
        <w:rPr>
          <w:rFonts w:ascii="Times New Roman" w:hAnsi="Times New Roman" w:cs="Times New Roman"/>
          <w:sz w:val="28"/>
          <w:szCs w:val="28"/>
        </w:rPr>
      </w:pPr>
    </w:p>
    <w:sectPr w:rsidR="009B408F" w:rsidRPr="002D0F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1F"/>
    <w:rsid w:val="002D0F5A"/>
    <w:rsid w:val="004677FA"/>
    <w:rsid w:val="004679D1"/>
    <w:rsid w:val="00596EF9"/>
    <w:rsid w:val="007070B8"/>
    <w:rsid w:val="009B408F"/>
    <w:rsid w:val="00F445C7"/>
    <w:rsid w:val="00F53978"/>
    <w:rsid w:val="00FB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7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7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box@adm.zk.court.gov.ua" TargetMode="External"/><Relationship Id="rId5" Type="http://schemas.openxmlformats.org/officeDocument/2006/relationships/hyperlink" Target="mailto:inbox@adm.zk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Віра А. Звірич</dc:creator>
  <cp:lastModifiedBy>Віра А. Звірич</cp:lastModifiedBy>
  <cp:revision>6</cp:revision>
  <dcterms:created xsi:type="dcterms:W3CDTF">2018-11-21T09:19:00Z</dcterms:created>
  <dcterms:modified xsi:type="dcterms:W3CDTF">2022-01-19T09:48:00Z</dcterms:modified>
</cp:coreProperties>
</file>