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42" w:rsidRDefault="00BD0042" w:rsidP="00BD004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tbl>
      <w:tblPr>
        <w:tblW w:w="5385" w:type="dxa"/>
        <w:tblInd w:w="4248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5"/>
      </w:tblGrid>
      <w:tr w:rsidR="00BD0042" w:rsidTr="00BD0042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042" w:rsidRDefault="00B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Судді </w:t>
            </w:r>
            <w:r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(Назва суду)</w:t>
            </w:r>
          </w:p>
        </w:tc>
      </w:tr>
      <w:tr w:rsidR="00BD0042" w:rsidTr="00BD0042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042" w:rsidRDefault="00B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</w:tc>
      </w:tr>
      <w:tr w:rsidR="00BD0042" w:rsidTr="00BD0042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042" w:rsidRDefault="00B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</w:tc>
      </w:tr>
      <w:tr w:rsidR="00BD0042" w:rsidTr="00BD0042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042" w:rsidRDefault="00B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____________________________________</w:t>
            </w:r>
          </w:p>
        </w:tc>
      </w:tr>
      <w:tr w:rsidR="00BD0042" w:rsidTr="00BD0042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042" w:rsidRDefault="00B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(ПІБ заявника у родовому відмінку)</w:t>
            </w:r>
          </w:p>
        </w:tc>
      </w:tr>
      <w:tr w:rsidR="00BD0042" w:rsidTr="00BD0042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042" w:rsidRDefault="00B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який (яка) мешкає за адресою:</w:t>
            </w:r>
          </w:p>
          <w:p w:rsidR="00BD0042" w:rsidRDefault="00B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:rsidR="00BD0042" w:rsidRDefault="00B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:rsidR="00BD0042" w:rsidRDefault="00BD0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(адреса місця розташування)</w:t>
            </w:r>
          </w:p>
        </w:tc>
      </w:tr>
      <w:tr w:rsidR="00BD0042" w:rsidTr="00BD0042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BD0042" w:rsidRDefault="00B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D0042" w:rsidRDefault="00B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Мобільний</w:t>
            </w:r>
          </w:p>
          <w:p w:rsidR="00BD0042" w:rsidRDefault="00B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телефон: 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 xml:space="preserve">         </w:t>
            </w:r>
          </w:p>
        </w:tc>
      </w:tr>
      <w:tr w:rsidR="00BD0042" w:rsidTr="00BD0042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BD0042" w:rsidRDefault="00BD0042">
            <w:pPr>
              <w:pBdr>
                <w:bottom w:val="single" w:sz="2" w:space="1" w:color="auto" w:shadow="1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D0042" w:rsidRDefault="00BD0042">
            <w:pPr>
              <w:pBdr>
                <w:bottom w:val="single" w:sz="2" w:space="1" w:color="auto" w:shadow="1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е-mail: 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</w:t>
            </w:r>
          </w:p>
        </w:tc>
      </w:tr>
      <w:tr w:rsidR="00BD0042" w:rsidTr="00BD0042">
        <w:trPr>
          <w:trHeight w:val="1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BD0042" w:rsidRDefault="00B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D0042" w:rsidRDefault="00B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Справа № _________________________________</w:t>
            </w:r>
          </w:p>
        </w:tc>
      </w:tr>
    </w:tbl>
    <w:p w:rsidR="00BD0042" w:rsidRDefault="00BD0042" w:rsidP="00BD00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D0042" w:rsidRDefault="00BD0042" w:rsidP="00BD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D0042" w:rsidRDefault="00BD0042" w:rsidP="00BD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Заява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отримання електронних повісток</w:t>
      </w:r>
    </w:p>
    <w:p w:rsidR="00BD0042" w:rsidRDefault="00BD0042" w:rsidP="00BD00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D0042" w:rsidRDefault="00BD0042" w:rsidP="00BD00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Прошу надсилати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судові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виклики в електронній формі на мій мобільний номер телефону (+380______)______________________________.</w:t>
      </w:r>
    </w:p>
    <w:p w:rsidR="00BD0042" w:rsidRDefault="00BD0042" w:rsidP="00BD00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Погоджуюсь з транслітерацією українського алфавіту латиницею у разі отримання судового виклику у формі SMS-повідомлення.  </w:t>
      </w:r>
    </w:p>
    <w:p w:rsidR="00BD0042" w:rsidRDefault="00BD0042" w:rsidP="00BD0042">
      <w:pPr>
        <w:spacing w:after="0" w:line="360" w:lineRule="auto"/>
        <w:ind w:firstLine="709"/>
        <w:jc w:val="both"/>
        <w:rPr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 зміну номеру мобільного телефону та обставин, які перешкоджатимуть отриманню електронних повісток, зобов’язуюсь повідомити суд. Офіційної адреси в електронному кабінеті не маю.</w:t>
      </w:r>
    </w:p>
    <w:p w:rsidR="00BD0042" w:rsidRDefault="00BD0042" w:rsidP="00BD004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"___" _________ 20___ року                         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                 ___________________ </w:t>
      </w:r>
    </w:p>
    <w:p w:rsidR="00BD0042" w:rsidRDefault="00BD0042" w:rsidP="00BD004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  <w:t>(Підпис)                                                (ПІБ  заявника)</w:t>
      </w:r>
    </w:p>
    <w:p w:rsidR="00DC2599" w:rsidRPr="00BD0042" w:rsidRDefault="00DC2599" w:rsidP="000A755F">
      <w:pPr>
        <w:rPr>
          <w:lang w:val="uk-UA"/>
        </w:rPr>
      </w:pPr>
      <w:bookmarkStart w:id="0" w:name="_GoBack"/>
      <w:bookmarkEnd w:id="0"/>
    </w:p>
    <w:sectPr w:rsidR="00DC2599" w:rsidRPr="00BD00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7A"/>
    <w:rsid w:val="00027FC7"/>
    <w:rsid w:val="0005243D"/>
    <w:rsid w:val="00084C17"/>
    <w:rsid w:val="00094372"/>
    <w:rsid w:val="000A755F"/>
    <w:rsid w:val="000B714D"/>
    <w:rsid w:val="000C7E24"/>
    <w:rsid w:val="000F095D"/>
    <w:rsid w:val="0010584A"/>
    <w:rsid w:val="00111085"/>
    <w:rsid w:val="001429CC"/>
    <w:rsid w:val="00160C3B"/>
    <w:rsid w:val="00164603"/>
    <w:rsid w:val="001D34A2"/>
    <w:rsid w:val="00203BAC"/>
    <w:rsid w:val="00213D62"/>
    <w:rsid w:val="00232FA0"/>
    <w:rsid w:val="0024788D"/>
    <w:rsid w:val="002521AE"/>
    <w:rsid w:val="00261E50"/>
    <w:rsid w:val="002B036C"/>
    <w:rsid w:val="002C1909"/>
    <w:rsid w:val="002F3270"/>
    <w:rsid w:val="003051DB"/>
    <w:rsid w:val="00324F1A"/>
    <w:rsid w:val="0037686C"/>
    <w:rsid w:val="00377999"/>
    <w:rsid w:val="00385139"/>
    <w:rsid w:val="003A7456"/>
    <w:rsid w:val="003B0661"/>
    <w:rsid w:val="004065C8"/>
    <w:rsid w:val="00406A4E"/>
    <w:rsid w:val="00420D33"/>
    <w:rsid w:val="00422FFE"/>
    <w:rsid w:val="00462F48"/>
    <w:rsid w:val="0047421D"/>
    <w:rsid w:val="004858A4"/>
    <w:rsid w:val="004876B2"/>
    <w:rsid w:val="004B5676"/>
    <w:rsid w:val="004E5819"/>
    <w:rsid w:val="0051375D"/>
    <w:rsid w:val="005A4FCD"/>
    <w:rsid w:val="005B5260"/>
    <w:rsid w:val="005D1BE0"/>
    <w:rsid w:val="005E531E"/>
    <w:rsid w:val="00602434"/>
    <w:rsid w:val="00607E80"/>
    <w:rsid w:val="00621E51"/>
    <w:rsid w:val="006221F3"/>
    <w:rsid w:val="00625B74"/>
    <w:rsid w:val="0062732B"/>
    <w:rsid w:val="0063180C"/>
    <w:rsid w:val="00631D8D"/>
    <w:rsid w:val="006328CA"/>
    <w:rsid w:val="00636B7A"/>
    <w:rsid w:val="0065127B"/>
    <w:rsid w:val="00681139"/>
    <w:rsid w:val="00690EF1"/>
    <w:rsid w:val="006A67E9"/>
    <w:rsid w:val="006E68E7"/>
    <w:rsid w:val="00704ACF"/>
    <w:rsid w:val="00706D97"/>
    <w:rsid w:val="0076285C"/>
    <w:rsid w:val="007633CF"/>
    <w:rsid w:val="007E2CF8"/>
    <w:rsid w:val="00841D30"/>
    <w:rsid w:val="00843E7D"/>
    <w:rsid w:val="008628B5"/>
    <w:rsid w:val="00893A4E"/>
    <w:rsid w:val="008A00AB"/>
    <w:rsid w:val="008A10BE"/>
    <w:rsid w:val="008D2AE7"/>
    <w:rsid w:val="008F1A7E"/>
    <w:rsid w:val="00933751"/>
    <w:rsid w:val="0096434E"/>
    <w:rsid w:val="009D7882"/>
    <w:rsid w:val="009F1D14"/>
    <w:rsid w:val="009F51E0"/>
    <w:rsid w:val="00A0444A"/>
    <w:rsid w:val="00A27DBE"/>
    <w:rsid w:val="00A32DFA"/>
    <w:rsid w:val="00A36912"/>
    <w:rsid w:val="00A56357"/>
    <w:rsid w:val="00AB4847"/>
    <w:rsid w:val="00AB5E4B"/>
    <w:rsid w:val="00B2197C"/>
    <w:rsid w:val="00B62107"/>
    <w:rsid w:val="00B73E0C"/>
    <w:rsid w:val="00B7627A"/>
    <w:rsid w:val="00BB4684"/>
    <w:rsid w:val="00BD0042"/>
    <w:rsid w:val="00BF3217"/>
    <w:rsid w:val="00C87828"/>
    <w:rsid w:val="00C93E7F"/>
    <w:rsid w:val="00CC6377"/>
    <w:rsid w:val="00CD1DF9"/>
    <w:rsid w:val="00D50186"/>
    <w:rsid w:val="00D74F0D"/>
    <w:rsid w:val="00DB7F2E"/>
    <w:rsid w:val="00DC2599"/>
    <w:rsid w:val="00DF3E01"/>
    <w:rsid w:val="00DF7A0C"/>
    <w:rsid w:val="00E03189"/>
    <w:rsid w:val="00E21479"/>
    <w:rsid w:val="00E400BF"/>
    <w:rsid w:val="00F40D59"/>
    <w:rsid w:val="00F437B1"/>
    <w:rsid w:val="00F579D7"/>
    <w:rsid w:val="00F746D0"/>
    <w:rsid w:val="00F92F44"/>
    <w:rsid w:val="00FC0141"/>
    <w:rsid w:val="00FD5310"/>
    <w:rsid w:val="00FD5937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42"/>
    <w:rPr>
      <w:rFonts w:ascii="Calibri" w:eastAsia="Calibri" w:hAnsi="Calibri" w:cs="Calibri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052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2">
    <w:name w:val="heading 2"/>
    <w:basedOn w:val="a"/>
    <w:link w:val="20"/>
    <w:uiPriority w:val="9"/>
    <w:qFormat/>
    <w:rsid w:val="009D7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1D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0C3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C7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D788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6">
    <w:name w:val="Normal (Web)"/>
    <w:basedOn w:val="a"/>
    <w:uiPriority w:val="99"/>
    <w:semiHidden/>
    <w:unhideWhenUsed/>
    <w:rsid w:val="009D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2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607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7E8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42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FFE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AB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9">
    <w:name w:val="Strong"/>
    <w:basedOn w:val="a0"/>
    <w:uiPriority w:val="22"/>
    <w:qFormat/>
    <w:rsid w:val="00420D33"/>
    <w:rPr>
      <w:b/>
      <w:bCs/>
    </w:rPr>
  </w:style>
  <w:style w:type="paragraph" w:customStyle="1" w:styleId="aa">
    <w:name w:val="Знак Знак"/>
    <w:basedOn w:val="a"/>
    <w:rsid w:val="00DC25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s0">
    <w:name w:val="ps0"/>
    <w:basedOn w:val="a"/>
    <w:rsid w:val="001D34A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42"/>
    <w:rPr>
      <w:rFonts w:ascii="Calibri" w:eastAsia="Calibri" w:hAnsi="Calibri" w:cs="Calibri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052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2">
    <w:name w:val="heading 2"/>
    <w:basedOn w:val="a"/>
    <w:link w:val="20"/>
    <w:uiPriority w:val="9"/>
    <w:qFormat/>
    <w:rsid w:val="009D7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1D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0C3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C7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D788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6">
    <w:name w:val="Normal (Web)"/>
    <w:basedOn w:val="a"/>
    <w:uiPriority w:val="99"/>
    <w:semiHidden/>
    <w:unhideWhenUsed/>
    <w:rsid w:val="009D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2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607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7E8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42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FFE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AB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9">
    <w:name w:val="Strong"/>
    <w:basedOn w:val="a0"/>
    <w:uiPriority w:val="22"/>
    <w:qFormat/>
    <w:rsid w:val="00420D33"/>
    <w:rPr>
      <w:b/>
      <w:bCs/>
    </w:rPr>
  </w:style>
  <w:style w:type="paragraph" w:customStyle="1" w:styleId="aa">
    <w:name w:val="Знак Знак"/>
    <w:basedOn w:val="a"/>
    <w:rsid w:val="00DC25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s0">
    <w:name w:val="ps0"/>
    <w:basedOn w:val="a"/>
    <w:rsid w:val="001D34A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747079">
          <w:marLeft w:val="0"/>
          <w:marRight w:val="0"/>
          <w:marTop w:val="0"/>
          <w:marBottom w:val="0"/>
          <w:divBdr>
            <w:top w:val="single" w:sz="6" w:space="0" w:color="C2C5CB"/>
            <w:left w:val="single" w:sz="6" w:space="0" w:color="C2C5CB"/>
            <w:bottom w:val="single" w:sz="6" w:space="0" w:color="C2C5CB"/>
            <w:right w:val="single" w:sz="6" w:space="0" w:color="C2C5CB"/>
          </w:divBdr>
        </w:div>
      </w:divsChild>
    </w:div>
    <w:div w:id="2129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0B88-05ED-4167-B355-15FA249D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Віра А. Звірич</dc:creator>
  <cp:lastModifiedBy>Віра А. Звірич</cp:lastModifiedBy>
  <cp:revision>2</cp:revision>
  <cp:lastPrinted>2022-04-29T09:50:00Z</cp:lastPrinted>
  <dcterms:created xsi:type="dcterms:W3CDTF">2023-01-27T11:22:00Z</dcterms:created>
  <dcterms:modified xsi:type="dcterms:W3CDTF">2023-01-27T11:22:00Z</dcterms:modified>
</cp:coreProperties>
</file>